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01e6" w14:textId="b4d0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Темиртау"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29 ноября 2018 года № 50/1. Зарегистрировано Департаментом юстиции Карагандинской области 12 декабря 2018 года № 5055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Темиртау" публичный сервитут на земельный участок общей площадью 130,1712 га, без изъятия земельных участков у собственников и землепользователей, для строительства газораспределительных сетей города Темиртау от автоматизированной газораспределительной станции "Темиртау" магистрального газопровода "САРЫ-АРКА".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Темиртау"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Спабекова Галымжана Оспановича.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