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f2f8" w14:textId="22ff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21 декабря 2017 года № 16/128 "О бюджете поселка Саяк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21 февраля 2018 года № 17/149. Зарегистрировано Департаментом юстиции Карагандинской области 12 марта 2018 года № 4639.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 от 21 декабря 2017 года №16/128 "О бюджете поселка Саяк на 2018-2020 годы" (зарегистрировано в Реестре государственной регистрации нормативных правовых актов за №4574, опубликовано в газетах "Балқаш өңірі" от 24 января 2018 года №9 (12692), "Северное Прибалхашье" от 24 января 2018 года №9-10 (1688), в Эталонном контрольном банке нормативных правовых актов Республики Казахстан в электронном виде от 29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Саяк на 2018-2020 годы согласно приложениям 1, 2 и 3 к настоящему решению,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92 050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1 569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4 432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86 049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92 050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Сокульский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2018 года №17/149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№16/128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Саяк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2296"/>
        <w:gridCol w:w="3624"/>
      </w:tblGrid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