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7069b" w14:textId="42706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города Балхаш"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30 марта 2018 года № 18/166. Зарегистрировано Департаментом юстиции Карагандинской области 23 апреля 2018 года № 4718. Утратило силу решением Балхашского городского маслихата Карагандинской области от 15 июня 2022 года № 13/109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Балхашского городского маслихата Карагандинской области от 15.06.2022 </w:t>
      </w:r>
      <w:r>
        <w:rPr>
          <w:rFonts w:ascii="Times New Roman"/>
          <w:b w:val="false"/>
          <w:i w:val="false"/>
          <w:color w:val="ff0000"/>
          <w:sz w:val="28"/>
        </w:rPr>
        <w:t>№ 13/109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ноября 2015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16299), Балхашский городской маслихат 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Методику </w:t>
      </w:r>
      <w:r>
        <w:rPr>
          <w:rFonts w:ascii="Times New Roman"/>
          <w:b w:val="false"/>
          <w:i w:val="false"/>
          <w:color w:val="000000"/>
          <w:sz w:val="28"/>
        </w:rPr>
        <w:t>оценки деятельности административных государственных служащих корпуса "Б" государственного учреждения "Аппарат маслихата города Балхаш".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Балхашского городского маслихата от 2 мая 2017 года № 10/91 "Об утверждении методики оценки деятельности административных государственных служащих корпуса "Б" государственного учреждения "Аппарат маслихата города Балхаш" (зарегистрировано в Реестре государственной регистрации нормативных правовых актов за № 4251, опубликовано в газетах "Северное Прибалхашье" от 12 мая 2017 года за №39-40 (1609), "Балқаш өңірі" от 12 мая 2017 года за №51-52 (12588), в Эталонном контрольном банке нормативных правовых актов Республики Казахстан в электроном виде от 03 февраля 2017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Сокульский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№18/166</w:t>
            </w:r>
            <w:r>
              <w:br/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маслихата города Балхаш"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у руководителя отдела в течение трех лет со дня завершения оценки.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 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Вышестоящий руководитель возвращает индивидуальный план работы на доработку в случае несоответствия КЦИ требованиям, указанным в пункте 16 настоящей Методики.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у руководителя отдела.</w:t>
      </w:r>
    </w:p>
    <w:bookmarkEnd w:id="38"/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руководитель отдела не позднее 2 рабочих дней выносит его на рассмотрение Комиссии. 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руководитель отдела не позднее 2 рабочих дней выносит его на рассмотрение Комиссии.</w:t>
      </w:r>
    </w:p>
    <w:bookmarkEnd w:id="63"/>
    <w:bookmarkStart w:name="z7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Руководитель отдела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руководитель отдела государственного учреждения "Аппарат маслихата города Балхаш" (далее – Секретарь комиссии). Секретарь Комиссии не принимает участие в голосовании.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Секретарь Комиссии обеспечивает проведение заседания Комиссии в соответствии со сроками, согласованными с председателем Комиссии.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Руководитель отдела предоставляет на заседание Комиссии следующие документы: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5 к настоящей Методике.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Руководитель отдела ознакамливает служащего корпуса "Б" с результатами оценки в течение двух рабочих дней со дня ее завершения.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руководителем аппарата и двумя другими служащими государственного органа.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руководителем отдела результаты оценки служащему корпуса "Б" направляются посредством интранет-портала государственного органа.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 города Балхаш"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  <w:r>
              <w:br/>
            </w:r>
          </w:p>
        </w:tc>
      </w:tr>
    </w:tbl>
    <w:bookmarkStart w:name="z96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Непосредственный руководитель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 города Балхаш"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</w:p>
        </w:tc>
      </w:tr>
    </w:tbl>
    <w:bookmarkStart w:name="z121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(неудовлетворительно, удовлетворительно, эффективно, превосходно)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Непосредственный руководитель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</w:t>
      </w:r>
    </w:p>
    <w:bookmarkEnd w:id="1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 города Балхаш"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  <w:r>
              <w:br/>
            </w:r>
          </w:p>
        </w:tc>
      </w:tr>
    </w:tbl>
    <w:bookmarkStart w:name="z145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служащего:____________________________________________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Непосредственный руководитель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</w:t>
      </w:r>
    </w:p>
    <w:bookmarkEnd w:id="1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 города Балхаш"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</w:p>
        </w:tc>
      </w:tr>
    </w:tbl>
    <w:bookmarkStart w:name="z174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6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осуществляет сбор, анализ и внесение руководству информации, необходимой для планирования и обеспечения деятельности подразделения;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планирует и не организует работу вверенного коллектива, не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результативность и качество работы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Выполняет задания бессистемно;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Готовит некачественные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Работает не оперативно;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Допускает нарушения сроков.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Устанавливает доверительные отношения в коллективе;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Создает отношения взаимного недоверия среди работников;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передает опыт и знания коллегам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выявляет вклад подчиненных в достижение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Демонстрирует замкнутую позицию в работе, не обращаясь за помощью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взаимодействует с коллегами и представителями разных госорганов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прибегает к обсуждению задач с коллегами.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распределять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Редко занимается поиском необходимой для принятия решений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Отказывается от обсуждения с коллективом подходов и не учитывает мнения других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анализирует и не прогнозирует возможные риски, или не учитывает данные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 принятии решения не учитывает возможные риски и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предлагает альтернативные варианты решения задач либо не учитывает возможные риски;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Выражает необоснованное мнение.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Рассматривает и вносит руководству предложения по использованию новых подходов в работе;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рассматривает и не вносит предложения по использованию новых подходов в работе;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анализирует происходящие изменения и не принимает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Теряет самообладание в период проводимых изменений и неожиданных перемен.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Сохраняет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Быстро адаптируется в меняющихся условиях.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Придерживается существующих процедур и методов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Теряет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адаптируется или долго адаптируется в меняющихся условиях.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Предлагает мероприятия по повышению уровня компетенций подчиненных;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Демонстрирует незаинтересованность в развитии подчиненных;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развивается сам и не ориентирует подчиненных на их развитие, даже если это необходимо для достижения результата;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обсуждает с подчиненными их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Применяет на практике новые навыки, позволяющие повысить его эффективность.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отсутствие интереса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развивается и безразличен к новой информации и способам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Ограничивается теми навыками, которыми владеет.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Контролирует соблюдение принятых стандартов и норм, запретов и ограничений;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Допускает в коллективе не соблюдение принятых стандартов и норм, запретов и ограничений;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Ставит личные интересы выше интересов коллектива;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непринципиальность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создает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соблюдение принципов прозрачности и справедливости в действиях подчиненных.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Демонстрирует поведение, противоречащее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халатность при выполнении своей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Ведет себя не честно, вызывающе, предвзято и проявляет грубость и высокомерие к другим.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  <w:bookmarkEnd w:id="18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ответственность на других за свои действия и результаты.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(руководитель структурного подразделения).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анализирует и не вносит предложения по внедрению инновационных подходов 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вырабатывает и не предлагает идеи и предложения и не выполняет дополнительную работу помимо своих основных обязанностей.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 города Балхаш"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  <w:r>
              <w:br/>
            </w:r>
          </w:p>
        </w:tc>
      </w:tr>
    </w:tbl>
    <w:bookmarkStart w:name="z230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89"/>
    <w:bookmarkStart w:name="z23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90"/>
    <w:bookmarkStart w:name="z23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91"/>
    <w:bookmarkStart w:name="z23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92"/>
    <w:bookmarkStart w:name="z23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bookmarkEnd w:id="193"/>
    <w:bookmarkStart w:name="z23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99"/>
    <w:bookmarkStart w:name="z24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200"/>
    <w:bookmarkStart w:name="z24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201"/>
    <w:bookmarkStart w:name="z24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202"/>
    <w:bookmarkStart w:name="z24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03"/>
    <w:bookmarkStart w:name="z24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204"/>
    <w:bookmarkStart w:name="z24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05"/>
    <w:bookmarkStart w:name="z24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206"/>
    <w:bookmarkStart w:name="z24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0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