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7f3d2" w14:textId="f67f3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отдельных категорий граждан города Балхаш</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Балхаш Карагандинской области от 26 апреля 2018 года № 17/02. Зарегистрировано Департаментом юстиции Карагандинской области 10 мая 2018 года № 4751. Утратило силу постановлением акимата города Балхаш Карагандинской области от 20 марта 2019 года № 12/04</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 xml:space="preserve">постановлением </w:t>
      </w:r>
      <w:r>
        <w:rPr>
          <w:rFonts w:ascii="Times New Roman"/>
          <w:b w:val="false"/>
          <w:i w:val="false"/>
          <w:color w:val="ff0000"/>
          <w:sz w:val="28"/>
        </w:rPr>
        <w:t xml:space="preserve"> акимата города Балхаш Карагандинской области от 20.03.2019 № 12/04 (вводится в действие со дня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 – исполнительного кодекса Республики Казахстан от 5 июля 2014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состящих на учете службы пробации" (зарегистрирован в Реестре государственной регистрации нормативных правовых актов за № 13898), акимат города Балхаш ПОСТАНОВЛЯЕТ:</w:t>
      </w:r>
    </w:p>
    <w:bookmarkEnd w:id="0"/>
    <w:bookmarkStart w:name="z5" w:id="1"/>
    <w:p>
      <w:pPr>
        <w:spacing w:after="0"/>
        <w:ind w:left="0"/>
        <w:jc w:val="both"/>
      </w:pPr>
      <w:r>
        <w:rPr>
          <w:rFonts w:ascii="Times New Roman"/>
          <w:b w:val="false"/>
          <w:i w:val="false"/>
          <w:color w:val="000000"/>
          <w:sz w:val="28"/>
        </w:rPr>
        <w:t>
      1. Для организаций независимо от организационно-правовой формы и формы собственности установить квоту рабочих мест:</w:t>
      </w:r>
    </w:p>
    <w:bookmarkEnd w:id="1"/>
    <w:bookmarkStart w:name="z6" w:id="2"/>
    <w:p>
      <w:pPr>
        <w:spacing w:after="0"/>
        <w:ind w:left="0"/>
        <w:jc w:val="both"/>
      </w:pPr>
      <w:r>
        <w:rPr>
          <w:rFonts w:ascii="Times New Roman"/>
          <w:b w:val="false"/>
          <w:i w:val="false"/>
          <w:color w:val="000000"/>
          <w:sz w:val="28"/>
        </w:rPr>
        <w:t xml:space="preserve">
      1) для трудоустройства лиц, состоящих на учете службы пробации, а также для лиц, освобожденных из мест лишения свободы в размере 0,5 процента от списочной численности работников согласно </w:t>
      </w:r>
      <w:r>
        <w:rPr>
          <w:rFonts w:ascii="Times New Roman"/>
          <w:b w:val="false"/>
          <w:i w:val="false"/>
          <w:color w:val="000000"/>
          <w:sz w:val="28"/>
        </w:rPr>
        <w:t>приложению 1</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2)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0,5 процента от списочной численности работников согласно </w:t>
      </w:r>
      <w:r>
        <w:rPr>
          <w:rFonts w:ascii="Times New Roman"/>
          <w:b w:val="false"/>
          <w:i w:val="false"/>
          <w:color w:val="000000"/>
          <w:sz w:val="28"/>
        </w:rPr>
        <w:t>приложению 2</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Балхаш от 19 января 2017 года № 03/01 "Об установлении квоты рабочих мест для трудоустройства отдельных категорий граждан города Балхаш" (зарегистрировано в Реестре государственной регистрации нормативных правовых актов за № 4146, опубликовано в газетах "Балқаш өңірі" № 22-23 (12560) и "Северное Прибалхашье" № 15-16 (1585) от 24 февраля 2017 года, Эталонном контрольном банке нормативных правовых актов Республики Казахстан в электронном виде от 27 февраля 2017 года).</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города Балхаш Жаксылыковой Саягуль Жаксылыковне.</w:t>
      </w:r>
    </w:p>
    <w:bookmarkEnd w:id="5"/>
    <w:bookmarkStart w:name="z10" w:id="6"/>
    <w:p>
      <w:pPr>
        <w:spacing w:after="0"/>
        <w:ind w:left="0"/>
        <w:jc w:val="both"/>
      </w:pPr>
      <w:r>
        <w:rPr>
          <w:rFonts w:ascii="Times New Roman"/>
          <w:b w:val="false"/>
          <w:i w:val="false"/>
          <w:color w:val="000000"/>
          <w:sz w:val="28"/>
        </w:rPr>
        <w:t>
      4. Настоящее постановление вводится в действие со дня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Аглиулин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Балхаш</w:t>
            </w:r>
            <w:r>
              <w:br/>
            </w:r>
            <w:r>
              <w:rPr>
                <w:rFonts w:ascii="Times New Roman"/>
                <w:b w:val="false"/>
                <w:i w:val="false"/>
                <w:color w:val="000000"/>
                <w:sz w:val="20"/>
              </w:rPr>
              <w:t>от "26" апреля 2018 года</w:t>
            </w:r>
            <w:r>
              <w:br/>
            </w:r>
            <w:r>
              <w:rPr>
                <w:rFonts w:ascii="Times New Roman"/>
                <w:b w:val="false"/>
                <w:i w:val="false"/>
                <w:color w:val="000000"/>
                <w:sz w:val="20"/>
              </w:rPr>
              <w:t>№ 17/02</w:t>
            </w:r>
          </w:p>
        </w:tc>
      </w:tr>
    </w:tbl>
    <w:bookmarkStart w:name="z13" w:id="7"/>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состоящих на учете службы пробации, а также для лиц, освобожденных из мест лишения свободы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6117"/>
        <w:gridCol w:w="990"/>
        <w:gridCol w:w="1773"/>
        <w:gridCol w:w="2951"/>
      </w:tblGrid>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w:t>
            </w:r>
          </w:p>
          <w:bookmarkEnd w:id="8"/>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квоты (%) от списочной численности работников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состоящих на учете службы пробации, а также для лиц, освобожденных из мест лишения свободы</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1</w:t>
            </w:r>
          </w:p>
          <w:bookmarkEnd w:id="9"/>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"ЗОЦМ"</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2</w:t>
            </w:r>
          </w:p>
          <w:bookmarkEnd w:id="10"/>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"Поликлиника №1 города Балхаш" управления здравоохранения Карагандинской области</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3</w:t>
            </w:r>
          </w:p>
          <w:bookmarkEnd w:id="11"/>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"Поликлиника №2 города Балхаш" управления здравоохранения Карагандинской области</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4</w:t>
            </w:r>
          </w:p>
          <w:bookmarkEnd w:id="12"/>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"Центральная больница г.Балхаш" управления здравоохранения Карагандинской области</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5</w:t>
            </w:r>
          </w:p>
          <w:bookmarkEnd w:id="13"/>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"Су Жылу Транс" Акимата города Балхаш</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6</w:t>
            </w:r>
          </w:p>
          <w:bookmarkEnd w:id="14"/>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"Балхашэнерго" акимата города Балхаша</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7</w:t>
            </w:r>
          </w:p>
          <w:bookmarkEnd w:id="15"/>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"Kazakhmys Energy" (Казахмыс Энерджи) БАЛХАШСКАЯ ТЕПЛОЭЛЕКТРОЦЕНТРАЛЬ</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8</w:t>
            </w:r>
          </w:p>
          <w:bookmarkEnd w:id="16"/>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"ГОРОДСКОЕ КОММУНАЛЬНОЕ ХОЗЯЙСТВО - 2012"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9</w:t>
            </w:r>
          </w:p>
          <w:bookmarkEnd w:id="17"/>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"Балхаш универсал"</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Балхаш</w:t>
            </w:r>
            <w:r>
              <w:br/>
            </w:r>
            <w:r>
              <w:rPr>
                <w:rFonts w:ascii="Times New Roman"/>
                <w:b w:val="false"/>
                <w:i w:val="false"/>
                <w:color w:val="000000"/>
                <w:sz w:val="20"/>
              </w:rPr>
              <w:t>от "26" апреля 2018 года</w:t>
            </w:r>
            <w:r>
              <w:br/>
            </w:r>
            <w:r>
              <w:rPr>
                <w:rFonts w:ascii="Times New Roman"/>
                <w:b w:val="false"/>
                <w:i w:val="false"/>
                <w:color w:val="000000"/>
                <w:sz w:val="20"/>
              </w:rPr>
              <w:t>№ 17/02</w:t>
            </w:r>
          </w:p>
        </w:tc>
      </w:tr>
    </w:tbl>
    <w:bookmarkStart w:name="z25" w:id="18"/>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5810"/>
        <w:gridCol w:w="1186"/>
        <w:gridCol w:w="1684"/>
        <w:gridCol w:w="2928"/>
      </w:tblGrid>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w:t>
            </w:r>
          </w:p>
          <w:bookmarkEnd w:id="19"/>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квоты (%) от списочной численности работников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0"/>
          <w:p>
            <w:pPr>
              <w:spacing w:after="20"/>
              <w:ind w:left="20"/>
              <w:jc w:val="both"/>
            </w:pPr>
            <w:r>
              <w:rPr>
                <w:rFonts w:ascii="Times New Roman"/>
                <w:b w:val="false"/>
                <w:i w:val="false"/>
                <w:color w:val="000000"/>
                <w:sz w:val="20"/>
              </w:rPr>
              <w:t>
1</w:t>
            </w:r>
          </w:p>
          <w:bookmarkEnd w:id="20"/>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"ЗОЦМ"</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2</w:t>
            </w:r>
          </w:p>
          <w:bookmarkEnd w:id="21"/>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"Лицей №2 имени Абая города Балхаш" государственного учреждения "Отдел образования города Балхаш"</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3</w:t>
            </w:r>
          </w:p>
          <w:bookmarkEnd w:id="22"/>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№4 имени Н.К.Крупской города Балхаш" государственного учреждения "Отдел образования города Балхаш"</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4</w:t>
            </w:r>
          </w:p>
          <w:bookmarkEnd w:id="23"/>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№8 города Балхаш" государственного учреждения "Отдел образования города Балхаш"</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5</w:t>
            </w:r>
          </w:p>
          <w:bookmarkEnd w:id="24"/>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№10 города Балхаш" государственного учреждения "Отдел образования города Балхаш"</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6</w:t>
            </w:r>
          </w:p>
          <w:bookmarkEnd w:id="25"/>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"Школа-лицей №15 города Балхаш" государственного учреждения "Отдел образования города Балхаш"</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6"/>
          <w:p>
            <w:pPr>
              <w:spacing w:after="20"/>
              <w:ind w:left="20"/>
              <w:jc w:val="both"/>
            </w:pPr>
            <w:r>
              <w:rPr>
                <w:rFonts w:ascii="Times New Roman"/>
                <w:b w:val="false"/>
                <w:i w:val="false"/>
                <w:color w:val="000000"/>
                <w:sz w:val="20"/>
              </w:rPr>
              <w:t>
7</w:t>
            </w:r>
          </w:p>
          <w:bookmarkEnd w:id="26"/>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№16 лингвистического направления города Балхаш" государственного учреждения "Отдел образования города Балхаш"</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7"/>
          <w:p>
            <w:pPr>
              <w:spacing w:after="20"/>
              <w:ind w:left="20"/>
              <w:jc w:val="both"/>
            </w:pPr>
            <w:r>
              <w:rPr>
                <w:rFonts w:ascii="Times New Roman"/>
                <w:b w:val="false"/>
                <w:i w:val="false"/>
                <w:color w:val="000000"/>
                <w:sz w:val="20"/>
              </w:rPr>
              <w:t>
8</w:t>
            </w:r>
          </w:p>
          <w:bookmarkEnd w:id="27"/>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"Балхашский колледж сервиса" управления образования Карагандинской области</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8"/>
          <w:p>
            <w:pPr>
              <w:spacing w:after="20"/>
              <w:ind w:left="20"/>
              <w:jc w:val="both"/>
            </w:pPr>
            <w:r>
              <w:rPr>
                <w:rFonts w:ascii="Times New Roman"/>
                <w:b w:val="false"/>
                <w:i w:val="false"/>
                <w:color w:val="000000"/>
                <w:sz w:val="20"/>
              </w:rPr>
              <w:t>
9</w:t>
            </w:r>
          </w:p>
          <w:bookmarkEnd w:id="28"/>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"Балхашский технический колледж имени "Халық қаһарманы Республики Казахстан" Ракымжана Кошкарбаева" управления образования Карагандинской области</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10</w:t>
            </w:r>
          </w:p>
          <w:bookmarkEnd w:id="29"/>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"Детское дошкольное учреждение "Айгөлек" государственного учреждения "Отдел образования города Балхаш"</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0"/>
          <w:p>
            <w:pPr>
              <w:spacing w:after="20"/>
              <w:ind w:left="20"/>
              <w:jc w:val="both"/>
            </w:pPr>
            <w:r>
              <w:rPr>
                <w:rFonts w:ascii="Times New Roman"/>
                <w:b w:val="false"/>
                <w:i w:val="false"/>
                <w:color w:val="000000"/>
                <w:sz w:val="20"/>
              </w:rPr>
              <w:t>
11</w:t>
            </w:r>
          </w:p>
          <w:bookmarkEnd w:id="30"/>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"Балхашский гуманитарно-технический колледж имени Алихана Мусина" управления образования Карагандинской области</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12</w:t>
            </w:r>
          </w:p>
          <w:bookmarkEnd w:id="31"/>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"Медицинский колледж города Балхаш" управления здравоохранения Карагандинской области</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2"/>
          <w:p>
            <w:pPr>
              <w:spacing w:after="20"/>
              <w:ind w:left="20"/>
              <w:jc w:val="both"/>
            </w:pPr>
            <w:r>
              <w:rPr>
                <w:rFonts w:ascii="Times New Roman"/>
                <w:b w:val="false"/>
                <w:i w:val="false"/>
                <w:color w:val="000000"/>
                <w:sz w:val="20"/>
              </w:rPr>
              <w:t>
13</w:t>
            </w:r>
          </w:p>
          <w:bookmarkEnd w:id="32"/>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"Поликлиника №1 города Балхаш" управления здравоохранения Карагандинской области</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3"/>
          <w:p>
            <w:pPr>
              <w:spacing w:after="20"/>
              <w:ind w:left="20"/>
              <w:jc w:val="both"/>
            </w:pPr>
            <w:r>
              <w:rPr>
                <w:rFonts w:ascii="Times New Roman"/>
                <w:b w:val="false"/>
                <w:i w:val="false"/>
                <w:color w:val="000000"/>
                <w:sz w:val="20"/>
              </w:rPr>
              <w:t>
14</w:t>
            </w:r>
          </w:p>
          <w:bookmarkEnd w:id="33"/>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"Поликлиника №2 города Балхаш" управления здравоохранения Карагандинской области</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4"/>
          <w:p>
            <w:pPr>
              <w:spacing w:after="20"/>
              <w:ind w:left="20"/>
              <w:jc w:val="both"/>
            </w:pPr>
            <w:r>
              <w:rPr>
                <w:rFonts w:ascii="Times New Roman"/>
                <w:b w:val="false"/>
                <w:i w:val="false"/>
                <w:color w:val="000000"/>
                <w:sz w:val="20"/>
              </w:rPr>
              <w:t>
15</w:t>
            </w:r>
          </w:p>
          <w:bookmarkEnd w:id="34"/>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"Центральная больница г.Балхаш" управления здравоохранения Карагандинской области</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5"/>
          <w:p>
            <w:pPr>
              <w:spacing w:after="20"/>
              <w:ind w:left="20"/>
              <w:jc w:val="both"/>
            </w:pPr>
            <w:r>
              <w:rPr>
                <w:rFonts w:ascii="Times New Roman"/>
                <w:b w:val="false"/>
                <w:i w:val="false"/>
                <w:color w:val="000000"/>
                <w:sz w:val="20"/>
              </w:rPr>
              <w:t>
16</w:t>
            </w:r>
          </w:p>
          <w:bookmarkEnd w:id="35"/>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"Су Жылу Транс" Акимата города Балхаш</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6"/>
          <w:p>
            <w:pPr>
              <w:spacing w:after="20"/>
              <w:ind w:left="20"/>
              <w:jc w:val="both"/>
            </w:pPr>
            <w:r>
              <w:rPr>
                <w:rFonts w:ascii="Times New Roman"/>
                <w:b w:val="false"/>
                <w:i w:val="false"/>
                <w:color w:val="000000"/>
                <w:sz w:val="20"/>
              </w:rPr>
              <w:t>
17</w:t>
            </w:r>
          </w:p>
          <w:bookmarkEnd w:id="36"/>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"Балхашэнерго" акимата города Балхаша</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7"/>
          <w:p>
            <w:pPr>
              <w:spacing w:after="20"/>
              <w:ind w:left="20"/>
              <w:jc w:val="both"/>
            </w:pPr>
            <w:r>
              <w:rPr>
                <w:rFonts w:ascii="Times New Roman"/>
                <w:b w:val="false"/>
                <w:i w:val="false"/>
                <w:color w:val="000000"/>
                <w:sz w:val="20"/>
              </w:rPr>
              <w:t>
18</w:t>
            </w:r>
          </w:p>
          <w:bookmarkEnd w:id="37"/>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"Kazakhmys Energy" (Казахмыс Энерджи) БАЛХАШСКАЯ ТЕПЛОЭЛЕКТРОЦЕНТРАЛЬ</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8"/>
          <w:p>
            <w:pPr>
              <w:spacing w:after="20"/>
              <w:ind w:left="20"/>
              <w:jc w:val="both"/>
            </w:pPr>
            <w:r>
              <w:rPr>
                <w:rFonts w:ascii="Times New Roman"/>
                <w:b w:val="false"/>
                <w:i w:val="false"/>
                <w:color w:val="000000"/>
                <w:sz w:val="20"/>
              </w:rPr>
              <w:t>
19</w:t>
            </w:r>
          </w:p>
          <w:bookmarkEnd w:id="38"/>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"ГОРОДСКОЕ КОММУНАЛЬНОЕ ХОЗЯЙСТВО -2012"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9"/>
          <w:p>
            <w:pPr>
              <w:spacing w:after="20"/>
              <w:ind w:left="20"/>
              <w:jc w:val="both"/>
            </w:pPr>
            <w:r>
              <w:rPr>
                <w:rFonts w:ascii="Times New Roman"/>
                <w:b w:val="false"/>
                <w:i w:val="false"/>
                <w:color w:val="000000"/>
                <w:sz w:val="20"/>
              </w:rPr>
              <w:t>
20</w:t>
            </w:r>
          </w:p>
          <w:bookmarkEnd w:id="39"/>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"Балхаш универсал"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0"/>
          <w:p>
            <w:pPr>
              <w:spacing w:after="20"/>
              <w:ind w:left="20"/>
              <w:jc w:val="both"/>
            </w:pPr>
            <w:r>
              <w:rPr>
                <w:rFonts w:ascii="Times New Roman"/>
                <w:b w:val="false"/>
                <w:i w:val="false"/>
                <w:color w:val="000000"/>
                <w:sz w:val="20"/>
              </w:rPr>
              <w:t>
21</w:t>
            </w:r>
          </w:p>
          <w:bookmarkEnd w:id="40"/>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товарищества с ограниченной ответственностью "Корпорация Казахмыс" - Производственное объединение "Балхашцветмет"</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1"/>
          <w:p>
            <w:pPr>
              <w:spacing w:after="20"/>
              <w:ind w:left="20"/>
              <w:jc w:val="both"/>
            </w:pPr>
            <w:r>
              <w:rPr>
                <w:rFonts w:ascii="Times New Roman"/>
                <w:b w:val="false"/>
                <w:i w:val="false"/>
                <w:color w:val="000000"/>
                <w:sz w:val="20"/>
              </w:rPr>
              <w:t>
22</w:t>
            </w:r>
          </w:p>
          <w:bookmarkEnd w:id="41"/>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Товарищества с ограниченной ответственностью "Қорғау қызметі" в городе Балхаш</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2"/>
          <w:p>
            <w:pPr>
              <w:spacing w:after="20"/>
              <w:ind w:left="20"/>
              <w:jc w:val="both"/>
            </w:pPr>
            <w:r>
              <w:rPr>
                <w:rFonts w:ascii="Times New Roman"/>
                <w:b w:val="false"/>
                <w:i w:val="false"/>
                <w:color w:val="000000"/>
                <w:sz w:val="20"/>
              </w:rPr>
              <w:t>
23</w:t>
            </w:r>
          </w:p>
          <w:bookmarkEnd w:id="42"/>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Частное учреждение "Политехнический колледж корпорации "Казахмыс"</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