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0096" w14:textId="48c0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по городу Балхаш и поселков Саяк, Гульшат и их использованию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13 июня 2018 года № 20/177. Зарегистрировано Департаментом юстиции Карагандинской области 4 июля 2018 года № 4850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–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(зарегистрированный в Реестре государственной регистрации нормативных правовых актов за № 15090),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по управлению пастбищами по городу Балхаш и поселков Саяк, Гульшат и их использованию на 2018-2019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 2018 года №20/177</w:t>
            </w:r>
            <w:r>
              <w:br/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по городу Балхаш и поселков Саяк, Гульшат и их использованию на 2018-2019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управлению пастбищами по городу Балхаш и поселков Саяк, Гульшат и их использованию на 2018-2019 годы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февраля 2017 года "О пастбищах",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земель города Балхаш составляет 591 591 гектаров, при численности населения 78 000 человек (на 1 сентября 2017 года). На территории города имеется 2 административно-территориальные единицы: поселки Гулшат и Саяк.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Сельское хозяйство города Балхаш состоит из 28 крестьянских хозяйств и 30 садоводческих обществ, в которых состоят 3691 членов общества. Крупных сельскохозяйственных предприятий не имеется.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Животноводство является одним из основных отраслей аграрного сектора экономики по обеспечению населения города продуктами питания. Растениеводство города Балхаш практически не развито, оно представлено мелкотоварным производством картофеля и овощей.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использование земель сельскохозяйственного назначения – обеспечение собственниками земельных участков и землепользователями в процессе производства сельскохозяйственной продукции эффективного использования земельных ресурсов, включающее недопущение существенного снижения плодородия почв и мелиоративного состояния земель, оптимальное использование земли в целях получения необходимых показателей продуктивности.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этим, акиматом города Балхаш разработан План по управлению пастбищами и их использованию на 2018-2019 годы, схемы пастбищеоборотов для сельскохозяйственных формирований и населения, что позволит обеспечить потребность в кормах и предотвратить процесс деградации пастбищ.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составлен с учетом геоботанического обследования пастбищ.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(зарегистрированный в Реестре государственной регистрации нормативных правовых актов за № 11064) (далее - Приказ), предельно допустимая норма нагрузки но общую площадь пастбищ города Балхаш принималась для степной зоны, подзоны – сухая степь, тип пастбищ – ковыльково-типчаково-кустарниковые иногда с полынью.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земельного учета на ноябрь 2017 года площадь земель города Балхаш составляет 591 591 гектаров. В зависимости от целевого назначения весь земельный фонд города распределяется по категориям.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земельного фонда по категориям земель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закрепленных по сельскохозяйственных угодий составляет – 513325 гектаров, из них: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Балхаш, чересполосный участок Саяк всего сельскохозяйственных угодий – 449191 гектаров, из них было предоставлено для сельскохозяйственных целей – 14005 гектаров;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Балхаш всего сельскохозяйственных угодий – 38064 гектаров, из них было предоставлено для сельскохозяйственных целей – 15721 гектаров;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Балхаш, поселок Гульшат – остаток сельскохозяйственных угодий – 26070 гектаров.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ветеринарно-санитарных объектах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по численности сельскохозяйственных животных на 1 марта 2018 года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Приказу норматив нагрузки на 1 голову в сухой степи составляет: крупный рогатый скот - 9,5/14 гектар, овцы и козы - 1,9/2,8 гектар, лошади - 11,4/16,8 гектар.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Предельно допустимая норма нагрузки на общую площадь пастбищ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Зная урожайность зеленой массы пастбища, суточную потребность животного в зеленом корме и продолжительность пастбищного периода, можно определить емкость пастбища.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Суточную потребность в зеленом корме для животных разных видов определяют по зоотехническим нормам, принятым в хозяйстве. Можно придерживаться следующих средних норм (килограмм зеленого корма в день на одно животное): для коров в зависимости от удоя — 40-75, для молодняка крупного рогатого скота старше одного года — 30-40, для молодняка до одного года — 15-25, для овец — 6-8 (в степных районах из-за сухости корма — 3-6), для ягнят — 2-3, лошадей — 30-40.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пастбищного периода в степной зоне 180-190 дней.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Существует несколько систем выпаса (пастьбы):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вольная, или бессистемная пастьба, когда скот пасется по всему пастбищу ежедневно в течение всего пастбищного периода;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пастьба на привязи, когда животное пасется на небольшом участке пастбища, потом его переводят на другой участок, затем на следующий;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загонная система пастьбы, когда пастбищный участок делят на несколько загонов и стравливают их поочередно.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нас применяется вольная система пастьбы и пастьба на привязи. Для улучшения состояния земли и проведения систем пастбищеоборота необходимо внедрить загонную пастьбу сельскохозяйственных животных.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пастбищ сухостепной зоны рекомендован трехпольный пастбищеоборот. Для которого предусматривается в среднем двукратное стравливание травостоя (первое поле - трехкратное стравливание, начиная с весны текущего года, второе поле - двукратное летом и осенью, третье - однократное осенью после созревания и осыпания семян).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80% поголовья находится в личных подворьях, хозяева скота проживают в городе Балхаш, поселках Гульшат, Саяк и не могут использовать отгонные пастбища. В городе и поселках нет урожайных пастбищ, гуртов крупного рогатого скота, отар овец и коз, табунов лошадей.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Чтобы прокормить имеющееся в городе поголовье рекомендуется в зимнее время владельцам скота производить покупку кормов от крестьянских хозяйств Актогайского и Шетского районов.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Предлагаемый календарный график по использованию пастбищ, устанавливающий сезонные маршруты выпаса и передвижения сельскохозяйственных животных представлен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Календарный график меняет сроки и степень стравливания. Выпас скота внутри поля пастухом регулируется так, чтобы травостой стравливался равномерно. Начало сроков выпаса весной не ранее чем через 2 недели после начала отрастания трав и окончания сроков выпаса скота будет зависеть от климатических условий конкретного года и могут сдвигаться на более ранние, либо более поздние сроки. Данные меры позволят предотвратить возможность деградации пастбищ и возникновение ветровой эрозии.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пастбищеоборота, приемлемую по городу Балхаш, которая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карту с обозначением внешних и внутренних границ и площадей пастбищ, в том числе сезонных, обьектов пастбищной инфраструктуры по городу Балхаш, которая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по городу Балхаш, которая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пастбищеоборота, приемлемую по поселку Гульшат, которая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карту с обозначением внешних и внутренних границ и площадей пастбищ, в том числе сезонных, обьектов пастбищной инфраструктуры по поселку Гульшат, которая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по поселку Гульшат, которая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пастбищеоборота, приемлемая по поселку Саяк, которая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карту с обозначением внешних и внутренних границ и площадей пастбищ, в том числе сезонных, обьектов пастбищной инфраструктуры по поселку Саяк, которая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по поселку Саяк, которая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(карта) расположения пастбищ на территории административно-территориальной единицы в разрезе категории земель, собственников земельных участков и землепользователей на основании правоустанавливающих документов по городу Балхаш, которая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(карта) расположения пастбищ на территории административно-территориальной единицы в разрезе категории земель, собственников земельных участков и землепользователей на основании правоустанавливающих документов по поселку Гульшат, которая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(карта) расположения пастбищ на территории административно-территориальной единицы в разрезе категории земель, собственников земельных участков и землепользователей на основании правоустанавливающих документов по поселку Саяк, которая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земельного фонда по категориям земель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5362"/>
        <w:gridCol w:w="5483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категорий земель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(городов, поселков и сельских населенных пунктов)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и иного несельскохозяйственного назначения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Земли лесного фонда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Земли запаса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Ветеринарно-санитарные объекты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3262"/>
        <w:gridCol w:w="4520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7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станция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Убойный пункт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Численность сельскохозяйственных животных на 1 марта 2018 года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2770"/>
        <w:gridCol w:w="2770"/>
        <w:gridCol w:w="2195"/>
        <w:gridCol w:w="2196"/>
        <w:gridCol w:w="1617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  <w:bookmarkEnd w:id="62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  <w:bookmarkEnd w:id="63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Гульшат</w:t>
            </w:r>
          </w:p>
          <w:bookmarkEnd w:id="64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Саяк</w:t>
            </w:r>
          </w:p>
          <w:bookmarkEnd w:id="65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допустимая норма нагрузки на общую площадь пастбищ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358"/>
        <w:gridCol w:w="714"/>
        <w:gridCol w:w="528"/>
        <w:gridCol w:w="788"/>
        <w:gridCol w:w="1179"/>
        <w:gridCol w:w="1466"/>
        <w:gridCol w:w="12"/>
        <w:gridCol w:w="1898"/>
        <w:gridCol w:w="3"/>
        <w:gridCol w:w="1570"/>
        <w:gridCol w:w="1"/>
        <w:gridCol w:w="1909"/>
        <w:gridCol w:w="3"/>
        <w:gridCol w:w="157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Природная зона</w:t>
            </w:r>
          </w:p>
          <w:bookmarkEnd w:id="6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Экологогеографический район (подзона)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пастбищ (преобладающий)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валовая урожайность пастбищ валовая/кормовая единица центнер/ гектар по подзонам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площади пастбищ на 1 голову сельскохозяйственных животных на восстановленных и деградированных угодьях,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пастбищам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подзонам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пастбищам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подзонам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  <w:bookmarkEnd w:id="6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Ковылоково-типчаково кустарниковые иногда с полынью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9,5/14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1,9/2,8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Тырсиково-типчаково-ковыльные с разнотравьем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9,5/14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1,9/2,8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Овсецово ковыльнотипчаковые закустаренные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3,3/1,5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10/14,5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2,8/5,0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2,0/2,9</w:t>
            </w:r>
          </w:p>
        </w:tc>
      </w:tr>
      <w:tr>
        <w:trPr>
          <w:trHeight w:val="30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Природная зона</w:t>
            </w:r>
          </w:p>
          <w:bookmarkEnd w:id="6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Экологогеографический район (подзона)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пастбищ (преобладающий)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валовая урожайность пастбищ валовая/кормовая единица центнер/ гектар по подзонам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площади пастбищ на 1 голову сельскохозяйственных животных на восстановленных и деградированных угодьях,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пастбищам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подзонам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пастбищам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подзонам</w:t>
            </w:r>
          </w:p>
        </w:tc>
      </w:tr>
      <w:tr>
        <w:trPr>
          <w:trHeight w:val="30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  <w:bookmarkEnd w:id="7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Ковылоково-типчаково кустарниковые иногда с полынью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11,4/16,8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13,3/19,6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Тырсиково-типчаково-ковыльные с разнотравьем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11,4/16,8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13,3/19,6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Овсецово ковыльнотипчаковые закустаренные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3,3/1,5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16,8/30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12/17,4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19/6/35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14/20,3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9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2966"/>
        <w:gridCol w:w="2966"/>
        <w:gridCol w:w="2967"/>
        <w:gridCol w:w="2967"/>
      </w:tblGrid>
      <w:tr>
        <w:trPr>
          <w:trHeight w:val="30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25.04 по 24.06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25.06 по 24.08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25.08 по 22.10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25.04 по 24.06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25.06 по 24.08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25.08 по 22.10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9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пастбищеоборота, приемлемая по городу Балхаш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55753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10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 по городу Балхаш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57150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10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по городу Балхаш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52578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10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пастбищеоборота, приемлемая по поселку Гульшат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0993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11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 по поселку Гульшат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68199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11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по поселку Гульшат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64516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11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пастбищеоборота, приемлемая по поселку Саяк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67564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11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 по поселку Саяк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66802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12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по поселку Саяк</w:t>
      </w:r>
    </w:p>
    <w:bookmarkEnd w:id="91"/>
    <w:bookmarkStart w:name="z1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66548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12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 по городу Балхаш</w:t>
      </w:r>
    </w:p>
    <w:bookmarkEnd w:id="93"/>
    <w:bookmarkStart w:name="z12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57150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12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 по поселку Гульшат</w:t>
      </w:r>
    </w:p>
    <w:bookmarkEnd w:id="95"/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63500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  <w:r>
              <w:br/>
            </w:r>
          </w:p>
        </w:tc>
      </w:tr>
    </w:tbl>
    <w:bookmarkStart w:name="z13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 по поселку Саяк</w:t>
      </w:r>
    </w:p>
    <w:bookmarkEnd w:id="97"/>
    <w:bookmarkStart w:name="z1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67437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