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495e" w14:textId="aa54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21 декабря 2017 года № 16/127 "О городском бюджете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6 декабря 2018 года № 24/209. Зарегистрировано Департаментом юстиции Карагандинской области 13 декабря 2018 года № 5065.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городского маслихата от 21 декабря 2017 года №16/127 "О городском бюджете на 2018-2020 годы" (зарегистрировано в Реестре государственной регистрации нормативных правовых актов за №4573, опубликовано в газетах "Балқаш өңірі" от 24 января 2018 года №9 (12692), "Северное Прибалхашье" от 24 января 2018 года №9-10 (1688), в Эталонном контрольном банке нормативных правовых актов Республики Казахстан в электронном виде от 29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2018-2020 годы согласно приложениям 1, 2 и 3 к настоящему решению, в том числе на 2018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10 328 897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4 325 270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60 584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46 719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5 896 324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11 206 369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минус 15 640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15 640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861 832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861 832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276 727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585 105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Установить, что в составе затрат городского бюджета на 2018 год учтены целевые текущие трансферты из нижестоящего бюджета на компенсацию потерь вышестоящего бюджета в связи с изменением законодательства в сумме 245 568 тысяч тенге".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Калыкбеков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2018 года №24/209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№16/127</w:t>
            </w:r>
          </w:p>
        </w:tc>
      </w:tr>
    </w:tbl>
    <w:bookmarkStart w:name="z3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10328897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4325270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1151131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690521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5896324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11 206 369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184 287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141 527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57 462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4 532 175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867 543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3 256 389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3 199 905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2 948 660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251 245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147 745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427 389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307 055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3 276 355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932 807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 жилищной инспекции района (города 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1 359 594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1 303 244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326 571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983 954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982 054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192 896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254 205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1 233 447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1 228 759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1 196 348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589 371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606 977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340 845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Ш. 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Приобретения финансовых активов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-861 832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861 832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0"/>
        <w:gridCol w:w="2220"/>
        <w:gridCol w:w="1430"/>
        <w:gridCol w:w="1828"/>
        <w:gridCol w:w="5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585105</w:t>
            </w:r>
          </w:p>
        </w:tc>
      </w:tr>
      <w:tr>
        <w:trPr>
          <w:trHeight w:val="30" w:hRule="atLeast"/>
        </w:trPr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2018 года №24/209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№16/127</w:t>
            </w:r>
          </w:p>
        </w:tc>
      </w:tr>
    </w:tbl>
    <w:bookmarkStart w:name="z4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7"/>
        <w:gridCol w:w="3553"/>
      </w:tblGrid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текущих трансфертов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803 761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на проведение санитарного убоя больных сельскохозяйственных животных особо опасными инфекционными заболеваниями и оказание услуг по вакцинации, транспортировке и хранению ветеринарных препаратов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среднего ремонта автомобильных дорог районного значения (улиц города) и улиц населенных пунктов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163 062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234 372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энергетического аудита многоквартирных жилых домов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1 238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71 326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6 793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1 925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и навыкам, в рамках Программы развития продуктивной занятости и массового предпринимательства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привлекательной системы оплаты труда в центрах занятости населения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Плана мероприятий по обеспечению прав и улучшению качества жизни инвалидов в Республике Казахстан на 2012-2018 годы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40555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131805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</w:t>
            </w:r>
          </w:p>
        </w:tc>
      </w:tr>
      <w:tr>
        <w:trPr>
          <w:trHeight w:val="30" w:hRule="atLeast"/>
        </w:trPr>
        <w:tc>
          <w:tcPr>
            <w:tcW w:w="8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в рамках Программы развития продуктивной занятости и массового предпринимательства продуктивной занятости 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06 декабря 2018 года №24/209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№16/127</w:t>
            </w:r>
          </w:p>
        </w:tc>
      </w:tr>
    </w:tbl>
    <w:bookmarkStart w:name="z5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развитие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9"/>
        <w:gridCol w:w="5091"/>
      </w:tblGrid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целевых трансфертов на развитие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1 553 394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№20 в микрорайоне 10 г.Балхаш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91 528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45-ти квартирного жилого дома №21 в микрорайоне 10 г.Балхаш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99 916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48-кв. жилого дома по ул.Русакова 10 в микрорайоне Конырат г.Балхаш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132 199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канализационной системы г.Балхаш Карагандинской области "Наружные сети канализации сборного городского коллектора"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724 165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строительство водозаборных сооружений пос. Саяк г. 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автодороги ул.Ленина г.Балхаш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338483</w:t>
            </w:r>
          </w:p>
        </w:tc>
      </w:tr>
      <w:tr>
        <w:trPr>
          <w:trHeight w:val="30" w:hRule="atLeast"/>
        </w:trPr>
        <w:tc>
          <w:tcPr>
            <w:tcW w:w="7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48-кв. жилого дома №18А по ул.Зайцева в микрорайоне Конырат г.Балхаш</w:t>
            </w:r>
          </w:p>
        </w:tc>
        <w:tc>
          <w:tcPr>
            <w:tcW w:w="5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