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7566" w14:textId="99d7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Балхаша Карагандинской области от 28 декабря 2018 года № 01-ш. Зарегистрировано Департаментом юстиции Карагандинской области 29 декабря 2018 года № 5110. Утратило силу решением акима города Балхаш Карагандинской области от 4 декабря 2023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Балхаш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28 сентября 1995 года "О выборах в Республике Казахстан", аким города Балхаш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города Балхаш: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Балхаш от 26 февраля 2015 года № 02-р "Об образовании избирательных участков" (зарегистрировано в реестре государственной регистрации нормативных правовых актов за № 3009, опубликовано в газетах "Балқаш өңірі" № 24 (12274) и "Северное Прибалхашье" № 24 (1345) от 4 марта 2015 года, в информационно-правовой системе "Әділет" 11 марта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Балхаш от 06 ноября 2015 года № 06-р "О внесении изменения в решение акима города Балхаш от 26 февраля 2015 года № 02-р "Об образовании избирательных участков" (зарегистрировано в реестре государственной регистрации нормативных правовых актов №3504, опубликовано в газетах "Балқаш өңірі" №133-134 (12384) и "Северное Прибалхашье" № 134-135 (1456) от 4 декабря 2015 года, в информационно-правовой системе "Әділет" 31 декабря 2015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исполняющего обязанности руководителя аппарата акима города Балхаш Сыздыкова Руслана Косемгалиулы.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01-ш от "28"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Балхаш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 Центр – коммунальное государственное учреждение "Балхашский колледж сервиса", улица Алимжанова, 9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3А, 4, 5, 6, 7, 8, 10, 12А;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Калмыкова, дома № 1/1, 1/2, 1/3, 3, 4, 4А, 4Б, 5;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7, 7А.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 Центр – коммунальное государственное учреждение "Общеобразовательная средняя школа № 10 города Балхаш", улица Желтоксан, 4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3;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2, 3, 4, 6, 10, 12, 14;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10, 12, 16;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1, 2, 3, 5.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 Центр – коммунальное государственное учреждение "Общеобразовательная средняя школа № 9 города Балхаш", улица Сейфуллина, 5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12;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10, 12, 14;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2, 3, 4, 4А, 7, 9, 13, 15;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9, 11, 16, 18.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 Центр – коммунальное государственное учреждение "Общеобразовательная средняя школа № 8 города Балхаш", улица Бокейханова, 17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15, 19, 21, 27, 31, 33;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2, 3, 4, 5, 6, 7, 8, 9, 11, 13, 15, 17, 19, 21, 23, 25, 27;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дома № 2, 4, 6, 8, 10, 12, 16, 18, 20, 22, 24, 26, 28, 30;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14, 16, 17, 18, 19, 20;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Прокатчиков, дома № 1, 2, 3, 4, 4А, 5, 6, 7, 8, 9, 10, 11, 12, 13, 14, 15, 16;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городского отдела внутренних дел.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 Центр – коммунальное государственное учреждение "Школа-лицей № 15 имени А. Букейханова города Балхаш", микрорайон Шашубая, 11А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18, 20, 22, 24;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1, 2, 4, 6;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1, 3, 5, 7, 9;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31, 33, 35;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Томпиева, дома № 1, 2, 3, 4, 5, 6, 7;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 № 12;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1, 2, 3, 3Б, 16, 23.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 Центр – частное учреждение Политехнический колледж корпорации "Казахмыс", улица Ленина, 36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1, 2, 4, 5, 6, 7, 8, 9, 10, 14;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16, 18, 20, 22, 22А, 24, 28, 30;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7;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дома № 7, 8;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18, 19, 21, 22, 23;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профилакторий производственного объединения "Балхашцветмет".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 Центр - коммунальное государственное учреждение "Специализированная школа "Зияткер" города Балхаш", улица Мира, 3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38, 40;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1, 5, 7 (общежитие);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8, 9, 10, 11, 12, 13, 14;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24, 26, 30, 31, 32, 32А, 33, 35;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Байсеитовой, дома № 3, 4. 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 Центр – коммунальное государственное казенное предприятие "Балхашский гуманитарно-технический колледж имени А. Мусина", корпус 1, улица Ленина, 45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2, 4, 6, 8;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8, 10, 16;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15 (общежитие), 16, 17, 18, 19, 20, 22, 24, 26, 28, 30, 33;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37, 41, 43;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1, 2, 3, 4, 5, 6, 7, 8, 9, 10, 11, 13.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 Центр – коммунальное государственное учреждение "Общеобразовательная средняя школа № 1 имени М. Горького города Балхаш", улица Ленина, 56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 № 17;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22, 24, 26, 28, 30, 32, 34, 36, 38, 40, 42, 44, 46, 48, 50, 52, 54, 56, 58, 60, 62, 64, 66, 68, 70;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40, 42, 44, 46, 48, 57, 58, 59, 61, 63, 63А, 65, 65А, 65Б;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49, 51, 53, 55, 57, 59, 61, 63, 64, 65, 66, 67, 68, 69, 70А, 71, 72, 73, 74, 75, 76, 77, 78, 78А, 79, 80, 81, 82А, 83, 84, 85, 86, 87, 90, 92;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1, 2, 3, 4, 5, 6, 7, 8, 9, 10, 11, 12, 13, 14, 15, 16, 16А, 18, 20, 22, 24, 26, 28, 30, 32, 34, 36, 38, 40, 42, 46, 48, 50, 54;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Макаренко, дома № 1, 2, 3, 4, 5, 6, 8, 9, 10, 12;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13, 14, 15, 18, 19, 20, 21;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19, 20, 21, 22, 23, 24, 25, 26, 27, 28;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18, 19, 20, 22, 23, 24, 25, 26, 27, 28, 29, 30, 31, 32, 33, 34, 35, 36, 37, 38, 39, 40, 41, 42, 43, 44, 45, 46, 47, 48, 49, 50, 51, 52, 53, 54, 55, 56, 57, 59;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1, 2, 3, 4, 5, 6, 7, 8, 9, 10, 11, 12, 13, 14, 15, 16, 17, 18, 19, 20, 21, 22, 23, 24, 25, 26, 27;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Шашубая, дома № 1, 2, 3, 4, 5, 6, 7, 7А, 8, 9, 10, 10/1, 10/2, 11, 13;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Чайковского, дома № 1, 2, 3, 3А, 3Б, 4, 4А, 5, 5А, 5/1, 5/2, 6, 6/1, 6/2, 7, 7/1, 7/2, 8, 9, 10, 11, 11/1, 11/2, 12, 13, 14, 15, 16, 17, 22.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 Центр – коммунальное государственное учреждение "Общеобразовательная средняя школа № 5 города Балхаш", улица Желтоксан, 17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2, 4, 6, 8, 10, 12;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46, 48, 50, 52, 58, 60, 62;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1, 3, 4, 5, 6, 8, 9, 10;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15, 16, 18;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34 (общежитие), 36, 36А, 41, 43, 45, 47, 49, 51, 53, 55;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Ветеранов, дома № 1, 2, 3, 4, 5, 6, 7, 9, 10, 11, 12, 13, 14, 15, 16;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Геофизиков;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Техснаб, Ботсад.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 Центр – коммунальное государственное предприятие "Центральная больница города Балхаш", улица Желтоксан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городок.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 Центр – коммунальное государственное казенное предприятие "Медицинский колледж города Балхаш", улица Желтоксан, 23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1, 2, 3, 4, 5, 7, 9;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23 (общежитие медицинского колледжа);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квартал, дома № 2, 3, 4, 5, 6, 7, 8;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Спицына, дома № 1, 3, 7, 9;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Индустриальный, дома № 1, 2, 3, 4, 5, 6, 7, 8, 9, 11, 13;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Миллера, дома № 1, 2, 3, 4, 5, 6, 7, 8;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микрорайон;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20, 21, 22, 23;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микрорайон;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дома № 1, 2, 3, 4, 5, 6, 7/1;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Южный, дома № 2, 3, 4, 5, 6, 7, 8.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187 Центр – коммунальное государственное учреждение "Детская юношеская спортивная школа города Балхаш" переулок Чайковского, 16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8, 9, 10, 11, 12, 14, 18, 20, 22, 24;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6, 7, 8, 9;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91А, 91Б, 94, 96, 100;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Русакова, дома № 1, 2;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17, 19, 21, 23, 25, 27, 29;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50, 52, 54, 56.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188 Центр – коммунальное государственное учреждение "Школа-гимназия № 7 имени С. Сейфуллина города Балхаш", микрорайон Сатпаева, 1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Иванова, дома № 1, 2, 4, 9, 11, 13, 15, 17, 19, 21, 23, 25, 27, 29, 31, 33, 35;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квартал;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33, 35, 37, 39, 41, 43, 45, 47, 47А, 47Б, 49, 51, 53, 55, 57, 59, 61, 63, 65, 67, 69, 71, 72, 73, 74, 74/1, 74/2, 74/3, 75, 76, 77;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Сармантайулы, дома № 1, 2, 3, 4, 5, 6, 7, 8, 9, 10, 11, 12, 13, 14, 15, 16, 17, 18, 19, 20, 21, 22, 23, 24, 25, 26, 27, 28;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Орманбетулы, дома № 1, 2, 3, 4, 5, 6, 7, 8, 9, 10, 11, 12, 13, 14, 15, 16, 17, 18, 19, 20, 21, 23, 24, 25, 26, 27, 28;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Толендинова, дома № 1, 2, 3, 4, 5, 6, 7, 8, 9, 10, 11, 12, 13, 14, 15;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28, 33, 34, 35, 36, 37, 38, 39, 40, 41, 42, 43, 44, 45, 46;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Рембаза;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Цветочный, дома № 1, 2А, 3, 5, 6, 9;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Старая площадка, дома № 12, 12А, 17;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189 Центр – коммунальное государственное учреждение "Школа-гимназия № 7 имени С. Сейфуллина города Балхаш", микрорайон Сатпаева, 1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Сатпаева, дома № 3, 4, 5, 6, 7, 8, 9, 10, 11, 12, 13, 14, 15А.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190 Центр – коммунальное государственное учреждение "Общеобразовательная санаторная школа-интернат № 2 имени М. Русакова города Балхаш", улица Сатпаева, 5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имени Русакова, дома № 3, 4, 5, 6, 7, 8, 9, 10, 11, 12;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1А, 2, 12Б, 12В, 12Г, 13, 13А, 14;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микрорайон, дома № 2, 3, 4, 5, 14, 34, 35, 37, 38, 39, 42, 44, 45, 47, 64;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микрорайон, дом № 1;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3, 5 (общежитие).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191 Центр – коммунальное государственное учреждение "Лицей № 2 имени Абая города Балхаш", квартал Сванкулова, 20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Сванкулова, дома № 4, 5, 6, 7, 8, 9, 10;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17, 19, 21, 31, 33, 35, 37, 39, 39А;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Лазо, дома № 1, 2, 3, 4, 5, 6, 7, 8, 9, 10, 11, 12, 13, 13/1, 14, 15, 16, 17, 18;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1, 2, 3, 4, 5, 6, 7, 8, 8А, 9, 10, 11, 12, 13, 14, 15, 16, 17, 18, 19, 20, 21, 22;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1, 2, 2А, 3, 4, 5, 6, 7, 8, 9, 10, 11, 12;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Железнодорожников, дома № 1, 2, 3, 4, 5, 6, 7, 8, 9, 10, 11, 12, 13, 14, 15, 16, 17, 18, 19, 20, 21, 22, 23, 24;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4Б, 5, 7, 9, 9Б, 11, 12, 13, 15, 17, 19, 21, 23, 23Б, 25, 27, 29, 40, 42, 43, 44, 47, 49, 51;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10, 11, 13, 14, 16, 18, 20, 24, 26, 30, 32, 34, 40, 46, 48, 53, 55, 56, 58, 61, 62, 63, 64, 66, 67, 68, 70;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15, 15/1, 15/2, 16, 16А, 17, 19, 21, 23, 24, 25, 27, 30, 30А, 32, 33, 34, 35, 36, 37, 38, 39, 40, 41, 42, 43, 44, 45, 46, 47, 49, 50, 51, 52, 53, 54, 55, 56, 57, 59, 60, 61, 62, 63, 64, 65, 66, 67, 68, 69, 70, 71, 72, 73, 74, 75, 76, 77, 80;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8, 10, 10/1, 11, 12, 12А, 12В, 13, 14, 16, 17, 18, 20, 21, 22, 23, 24, 25, 26, 27, 29, 36, 37, 38, 40, 41, 42, 43, 44, 45, 46, 47, 48, 49, 50, 51, 52, 53, 54, 55, 56;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2, 3, 4, 5, 6, 7.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 Центр – коммунальное государственное учреждение "Лицей № 2 имени Абая города Балхаш", квартал Сванкулова, 20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41, 43, 45, 47, 49, 51, 61, 63, 65, 67, 69, 71, 73, 75, 77, 79, 81, 83, 85, 89, 89/1, 89/2, 91/1, 91/2, 93, 93/1, 93/2, 95, 95/1, 95/2, 97, 97/1, 97/2;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13, 14, 15, 16, 17, 18, 19, 20, 21, 22, 23, 24, 25, 26, 27, 28, 29, 30, 31, 32, 33, 34, 35, 36, 37, 38, 39, 40, 41, 42, 43, 44, 45, 46, 47, 48, 49, 50, 52, 53, 54, 55, 56, 57, 58, 58/1, 58/2, 59, 60, 60/1, 60/2, 61, 62, 62/1, 62/2, 63, 64, 64/1, 64/2, 65, 67, 69, 71, 73, 75;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8, 9, 10, 11, 12, 14, 15, 16, 17, 18, 19, 19/2, 20, 21, 22, 24, 25, 26, 27, 28, 29, 30, 31, 32, 33, 34, 35, 36, 37, 39, 40, 41, 42/1, 42/2, 43/1, 43/2, 44, 44/2, 45/1, 45/2, 46, 47, 47/1, 47/2, 48, 48/1, 49/1, 49/2, 51, 51/2;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1, 2, 3, 4, 5, 6, 7, 8, 9, 10, 11, 12, 13, 14, 15, 16, 17, 18, 19, 20, 21, 22, 23, 23А, 24, 25, 26, 27, 28, 29, 30, 31, 32, 33, 34, 35, 36, 37, 38, 39, 40, 41, 42, 43;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40, 41, 42, 43, 44, 45, 46, 47, 48, 49, 50, 51, 52, 53, 54, 56, 57, 58, 60, 62, 63, 64, 66, 67, 68, 69, 70, 71, 71/1, 72, 73, 74, 75, 77, 78, 79, 81, 82, 83, 84, 85, 86, 87, 88, 89, 90, 91, 92, 94, 96;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1, 2, 3, 4, 4А, 5, 6, 7, 8, 9, 10, 11, 12, 13, 14, 15, 16, 16А, 17, 18, 19, 20, 21, 22, 23, 24, 25, 26, 27, 28, 29, 30, 31, 32, 33, 34, 35, 36, 37, 38, 39, 40, 41, 42, 43, 44, 45, 46, 47, 48, 50;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23, 25, 27, 29, 30, 31, 32, 33, 34, 35, 36, 37, 38, 39, 40, 41, 42, 43, 44, 45, 46, 47, 48, 49, 50, 51, 52, 53, 54, 55, 56, 57, 58, 59, 60, 61, 62, 63, 64, 65, 66, 67, 68, 69, 70, 71, 72, 74, 76, 78, 80;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1, 2, 3, 4, 5, 7, 9, 11;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28, 29, 30, 31, 36, 39, 40, 41, 43, 44, 45, 46, 47;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58, 60, 62, 64.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 Центр – коммунальное государственное казенное предприятие "Дворец школьников города Балхаш", улица Агыбай батыра, 32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99, 101, 103, 105, 107, 109, 111, 113, 115;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52, 53, 54, 55, 56, 57, 58, 59, 60, 61, 62, 64, 65, 66, 67, 68, 69;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66, 68, 70, 72, 74, 76, 77, 78, 79, 80, 81, 82, 83, 84, 85, 87, 88, 89, 91, 93;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44, 45, 46, 47, 48, 49, 50, 51, 52, 53, 54, 55, 56;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93, 95, 97, 98, 99, 100, 101, 102, 103, 104, 105, 106, 107, 108, 109, 110, 111, 112, 113, 114, 115, 116, 117, 118, 119, 120, 121, 122, 123, 124, 125, 126, 127, 128, 129, 130, 131, 132, 134, 136;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49, 52, 54, 55, 56, 57, 58, 59, 60, 61, 62, 63, 64, 65, 66, 67, 68, 69, 70, 71, 72, 73, 74, 75, 76, 77, 78, 79, 80, 81, 81/1, 82, 83, 84, 85, 86, 87, 88, 89, 90, 91, 92;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77, 79, 81, 83, 85, 86, 87, 88, 89, 90, 91, 92, 93, 94, 95, 96, 97, 98, 99, 100, 101, 102, 104, 106, 107, 108, 111, 112, 113, 114, 115, 116, 117, 118, 119, 120, 121, 122, 123, 124, 129;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1, 2, 3, 4, 5, 6, 7, 8, 9, 10, 11, 12, 13, 14, 15, 16, 17, 18, 19, 20, 21, 22, 23, 23А, 24, 25;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Лермонтова, дома № 1, 2, 3, 4, 5, 6, 7, 8, 9, 10, 11, 12, 12А, 13, 14, 15, 16, 17, 18, 19, 20;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Луначарского, дома № 1, 3, 4, 5, 6, 7, 8, 9, 9А, 10, 11, 12, 12А, 13, 14, 14А, 15, 16, 17, 18, 20, 21, 22, 23, 24, 25, 26, 27;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Чехова, дома № 1, 3, 4, 5, 6, 7, 9, 10, 17;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Железнодорожников, дома № 25, 26, 27, 28, 29, 30, 31, 32, 33, 34, 35, 36, 37, 38, 39, 40, 41, 42;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53, 54, 55, 56, 57, 59, 61, 62, 63, 65, 66, 67, 68, 69, 70, 71, 72, 74, 75, 77, 79, 81, 85, 87, 89, 90, 91, 92, 96, 97, 98;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79, 81, 82, 83, 84, 85, 87, 88, 89, 92, 93, 95, 96, 99, 101, 102, 103, 106, 107, 109, 110, 112, 114, 115, 116, 117, 118, 119, 120, 121, 122, 123, 124, 125, 126, 127, 128, 129, 130, 131, 132, 134, 136, 138, 140;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70, 70Б, 71, 72, 73, 74, 75, 77, 78, 79, 80, 81, 82, 84, 85, 86, 87, 88, 89, 91, 92, 94, 96, 97, 98, 99, 100, 101, 102, 105, 109, 110, 111, 112, 113, 114, 116, 118, 120, 122, 124, 128, 129, 130, 133;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Алимжанова, дома № 48, 50, 52, 53, 54, 57, 58, 59, 62, 63, 64, 65, 66, 67, 68, 69, 70, 72, 73, 74, 75, 76, 77, 78, 80, 81, 82, 83;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57, 59, 61, 63, 65, 66, 67, 68, 69, 70, 71, 72, 73, 74, 75, 76, 77, 78, 79, 80, 81, 82, 83, 84, 85, 86, 87.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 Центр – коммунальное государственное учреждение "Школа-лицей № 17 имени В. Маяковского города Балхаш", микрорайон Жидебай батыра, 13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62, 64, 66, 68, 70, 72, 74, 76, 78, 80, 82;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32, 35, 36, 37, 38, 39, 40, 41, 42, 43, 44, 45, 46, 47, 48, 49, 50, 51, 52, 53, 54, 55, 56;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Бижанулы, дома № 1, 2, 3, 4, 5, 6, 7, 8, 9, 10, 11, 12, 13, 14, 15, 16, 17;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36, 38, 39, 40, 41, 42, 43, 45, 46, 47, 48, 49, 50, 51, 52, 53, 55, 57;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Маметовой, дома № 1, 2, 3, 4, 5, 6, 7, 8, 9, 10, 11, 12, 13, 14, 15, 16, 17, 18;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Кошкарбаева, дома № 1, 2, 3, 4, 5, 6, 7, 8, 9, 10, 11, 12, 13, 14, 16, 18, 20, 22;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Асфандьярова, дома № 1, 2, 3, 4, 5, 6, 7, 8, 9, 10, 11, 12, 13, 14, 15, 16, 17, 18, 19, 20, 21, 22;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Достоевского, дома № 1, 2, 3, 4, 5, 6, 7, 8, 9, 10, 11, 12, 13, 14, 15, 16, 17, 18, 19, 20, 21;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Мичурина, дома № 1, 2, 3, 4, 5, 6, 7, 8, 9, 10, 11, 12, 13, 14, 15, 16, 17, 18, 19, 20;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Сары-Арка, дома № 1, 2, 3, 4, 5, 6, 7, 8, 9, 10, 11, 12, 13, 14, 15, 16, 17, 18, 19, 20, 21, 22, 23, 24, 25, 26, 27, 28, 29, 31;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Щербакова, дома № 1, 3, 4, 5, 6, 7, 8, 9, 10, 11, 12, 13, 14, 15, 16, 17, 18, 19, 20, 22, 24, 28;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Геологов.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 Центр – коммунальное государственное учреждение "Школа-лицей № 17 имени В. Маяковского города Балхаш", микрорайон Жидебай батыра, 13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8, 10, 12, 14, 15, 16, 18, 19, 20, 21, 22, 23, 24.</w:t>
      </w:r>
    </w:p>
    <w:bookmarkEnd w:id="196"/>
    <w:bookmarkStart w:name="z20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 Центр – коммунальное государственное учреждение "Общеобразовательная средняя школа № 16 лингвистического направления города Балхаш", микрорайон Сабитовой, 1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Сабитовой, дома № 19, 20, 21, 22, 23, 23а, 24, 25, 26, 27, 28, 29, 30, 31, 32, 33, 34, 35, 36.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 Центр – коммунальное государственное учреждение "Общеобразовательная средняя школа № 16 лингвистического направления города Балхаш", микрорайон Сабитовой, 1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Сабитовой, дома № 2, 3, 4, 5, 6, 7, 8, 9, 11, 13, 14, 16, 18;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28, 29, 32, 35.</w:t>
      </w:r>
    </w:p>
    <w:bookmarkEnd w:id="203"/>
    <w:bookmarkStart w:name="z21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 Центр – Физкультурно-оздоровительный комплекс, улица Караменде би, 31 Г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1, 2, 3, 4, 20, 21, 22, 22А, 22Б, 24, 25, 26, 27, 30, 34.</w:t>
      </w:r>
    </w:p>
    <w:bookmarkEnd w:id="206"/>
    <w:bookmarkStart w:name="z21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 Центр – коммунальное государственное учреждение "Общеобразовательная средняя школа № 4 имени Н. Крупской города Балхаш", улица Мира, 32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5, 6, 7, 8, 9, 11, 12, 13, 14, 15, 16, 16А, 17, 18, 19, 20А;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25;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войсковые части № № 07044, 53898.</w:t>
      </w:r>
    </w:p>
    <w:bookmarkEnd w:id="211"/>
    <w:bookmarkStart w:name="z21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 Центр – коммунальное государственное казенное предприятие "Дворец школьников города Балхаш", улица Агыбай батыра, 32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4, 5, 6, 7, 7А, 8А, 8Б, 8В, 8Г, 9, 11, 24, 25.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 Центр – коммунальное государственное казенное предприятие "Балхашский гуманитарно-технический колледж имени А. Мусина", корпус 2, улица Караменде би, 17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12, 13, 14, 15, 18, 20, 21, 22;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19.</w:t>
      </w:r>
    </w:p>
    <w:bookmarkEnd w:id="218"/>
    <w:bookmarkStart w:name="z22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 Центр – коммунальное государственное учреждение "Общеобразовательная средняя школа № 3 микрорайона Конырат", улица Алтынсарина, 11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1, 2, 3, 4, 5, 6, 7, 8, 9, 10, 11, 12, 13, 14, 15, 16, 17, 18, 19, 20, 21, 22, 23, 25, 26, 27, 29, 30, 31, 32, 33, 34, 35, 36, 37, 38, 39, 40, 41, 42;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2, 3, 4, 5, 6, 7, 8, 9, 10, 11, 12, 13, 14, 15;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Новорудная, дома № 1, 2, 3, 4, 5, 6, 7, 8, 9, 10, 11, 12, 13, 14, 15, 16, 17, 18, 19, 20, 21, 22, 23, 24, 25, 26, 27, 29, 31, 32, 33, 34;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7, 8, 9, 10, 11, 12, 13;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 № 9;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16, 18, 18А, 20, 22, 26, 30;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2, 17, 18, 19, 20, 21, 23, 25, 27, 29, 31;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квартал, дома № 1, 2, 4, 5, 6, 7, 8, 9, 10, 11, 16;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Асфандьярова, дома № 2, 5, 7;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дома № 15, 17;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Клубная, дом № 16;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 № 18Е;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Шыгыс Конырат.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 Центр – коммунальное государственное учреждение "Общеобразовательная средняя школа № 25 имени Ы. Алтынсарина микрорайона Конырат", улица Русакова, 1А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 № 1, 1/1, 1/2, 2, 3, 3А, 4, 5, 6, 7, 8, 10, 11, 15, 17, 19, 22, 53, 105;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линия, дома № 4, 10, 13;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линия, дома № 32, 33;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линия, дом № 4, 21, 26;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линия, дома № 8, 13;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линия, дом № 14;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дома № 16, 18, 18А, 20А, 22, 24, 26, 32, 34, 36, 38, 40, 42, 44, 46, 48, 50, 52, 54, 56, 57, 66;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дома № 7, 9, 11, 13, 15, 25;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4, 17, 17А, 19, 19А, 21, 27А, 31;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Оранжерея, дом № 1;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ПСХ, дома № 1, 2, 3;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17, 18, 20, 22;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22, 24, 26, 33, 35, 38, 39, 41, 43, 45, 47;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урочище "Бектауата".</w:t>
      </w:r>
    </w:p>
    <w:bookmarkEnd w:id="249"/>
    <w:bookmarkStart w:name="z25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 Центр – клуб "Горняк", поселок Саяк, улица Бульвар Горняков, 48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3, 5, 7, 9, 11, 13, 15, 17, 19, 21, 23, 25, 27, 29, 31, 33, 35, 37, 39, 41, 43, 45, 47, 49, 51, 53, 55, 57, 59, 61, 63;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2, 3, 4, 5, 6, 7, 8, 9, 10, 11, 12, 13, 14, 15, 16, 17, 18, 19, 20, 21, 22, 23, 24, 25, 26, 27, 28, 29, 30, 31, 32, 33, 34, 35, 36, 37, 38, 39, 40, 41, 42, 43, 44, 45, 46, 47, 48, 49, 50, 51, 52, 54, 56, 58, 60, 62, 64;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7, 8, 9, 10, 11, 12, 13, 14, 15, 16, 17, 18, 19, 20, 21, 22, 23, 24, 25, 26, 27, 28, 29, 30, 32, 34, 36, 38, 40, 41, 42, 44, 46, 48, 50, 52;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 № 2, 4, 6;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1, 3, 24;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Горняков, дома № 2, 4, 6, 8, 10, 12, 14, 16, 18, 20, 22, 24, 26, 28, 30;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МПС, дома № 1, 2, 3, 4, 5, 6, 7, 9, 10, 11, 12, 13, 14, 15, 16, 17, 18, 19, 20, 24, 25, 26, 27, 28, 29, 30, 31, 32, 33, 34, 35, 36, 37, 38, 39, 40, 41, 42, 43, 44, 45, 46, 47, 48, 49, 50, 51, 52, 53, 54, 55, 56, 57, 58, 59, 60, 61, 62, 63, 65, 66, 68, 69, 70, 71, 72, 73,74, 75, 76, 77, 78, 79;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дома № 7, 10, 11, 13, 14, 16, 19;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дома № 2, 3, 10, 19, 20;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Ашыозек.</w:t>
      </w:r>
    </w:p>
    <w:bookmarkEnd w:id="261"/>
    <w:bookmarkStart w:name="z26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 Центр – коммунальное государственное учреждение "Общеобразовательная средняя школа № 6 поселка Саяк", улица Балхашская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4, 5, 6, 7, 9, 11, 12, 13, 14, 15, 16, 17, 18, 19, 20, 21, 22, 23, 24, 25, 26, 29, 30, 31, 32, 33, 34, 35, 36;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№ 2, 12, 16, 17, 18, 19, 20, 21, 22, 23, 23А, 24, 25, 26, 27, 28, 29, 30, 31, 32, 33, 34, 35, 38, 43, 54;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дома № 32, 41, 54, 56, 57, 58, общежитие 1.</w:t>
      </w:r>
    </w:p>
    <w:bookmarkEnd w:id="266"/>
    <w:bookmarkStart w:name="z27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 Центр – Центр – коммунальное государственное учреждение "Общеобразовательная средняя школа № 27 поселка Гулшат", улица Школьная, 1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Гулшат и поселок Шубар-Тубек.</w:t>
      </w:r>
    </w:p>
    <w:bookmarkEnd w:id="269"/>
    <w:bookmarkStart w:name="z27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 Центр – коммунальное государственное учреждение "Общеобразовательная средняя школа № 24 города Балхаш", улица Заслонова, 1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1078 км, дом № 1;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 1198 км, дом № 2,3;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 №10;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Мехколонна, дома № 1, 2, 4, 6, 11, 12, 14, 15 ,16, 17, 19, 20;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№1А, 2, 2Б, 3, 4, 5, 6, 7, 8, 9, 10, 11, 14, 18, 20, 22, 23, 25, 27, 29, 31, 33, 35, 36, 37, 39, 40, 41, 47, 49, 51;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ст.Балхаш, дома № 1, 1А, 2, 2А, 2Б, 3, 4, 5, 6, 7, 8, 9, 10, 11, 12, 14, 15, 16, 17, 18, 19, 20, 21, 22, 24, 25, 27, 28, 31, 32, 34, 35, 36, 37, 38, 39, 41, 43;</w:t>
      </w:r>
    </w:p>
    <w:bookmarkEnd w:id="277"/>
    <w:bookmarkStart w:name="z28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 Центр – коммунальное государственное предприятие "Балхашская городская ветеринарная станция", Станция Балхаш 73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ст.Балхаш, дома № 46, 47, 48, 49, 50, 51, 52, 53, 54, 55, 56, 57, 58, 59, 61, 62, 63, 64, 65, 66, 66А, 67, 68, 69, 70, 72А, 73, 73А, 73Б, 74А, 74Б, 75, 75А, 75Б, 76, 76А, 76Б, 77, 77А, 77Б, 77В, 78, 79, 80, 81, 105/3;</w:t>
      </w:r>
    </w:p>
    <w:bookmarkEnd w:id="2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