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fb9e" w14:textId="826f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 сессии Каражалского городского маслихата от 25 декабря 2017 года № 188 "О бюджете поселка Жайрем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29 ноября 2018 года № 246. Зарегистрировано Департаментом юстиции Карагандинской области 5 декабря 2018 года № 5024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 сессии Каражалского городского маслихата от 25 декабря 2017 года № 188 "О бюджете поселка Жайрем на 2018-2020 годы" (зарегистрировано в Реестре государственной регистрации нормативных правовых актов за номером 4542, опубликовано в газете "Қазыналы өңір" 13 января 2018 года № 2 (887),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Жайрем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295 782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24 708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16 648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254 426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295 782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188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