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75a6" w14:textId="45d7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XIX сессии Каражалского городского маслихата от 22 декабря 2017 года № 172 "О бюджете города Каражал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28 ноября 2018 года № 241. Зарегистрировано Департаментом юстиции Карагандинской области 5 декабря 2018 года № 5026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Каражалского городского маслихата от 22 декабря 2017 года № 172 "О бюджете города Каражал на 2018–2020 годы" (зарегистрировано в Реестре государственной регистрации нормативных правовых актов за номером 4543, опубликовано в газете "Қазыналы өңір" 13 января 2018 года № 2 (887), в Эталонном контрольном банке нормативных правовых актов Республики Казахстан в электронном виде 19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3 408 982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952 250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18 378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2 432 307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3 545 602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136 620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136 620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139 620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-136620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2018 год с разделением на бюджетные программы, направленные на реализацию бюджетных инвестиционных проектов (программ)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494"/>
        <w:gridCol w:w="1042"/>
        <w:gridCol w:w="1043"/>
        <w:gridCol w:w="1043"/>
        <w:gridCol w:w="6046"/>
        <w:gridCol w:w="18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на объект "Реконструкция кровли здания средней общеобразовательной школы №6, расположенного по адресу: Карагандинская область, город Каражал, микрорайон Актай, улица Атасуйская" (без наружных инженерных сетей)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пристройки к средней общеобразовательной школе №1 в городе Каражал"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"Строительство инженерно- коммуникационной инфраструктуры к дому по адресу: город Каражал, 25 квартал, дом 22"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инженерных сетей и благоустройство территории жилого дома, расположенного по адресу: город Каражал, улица Абая, дом 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"Реконструкция жилого дома, расположенного по адресу: город Каражал, улица Абая, дом 3" (без наружных инженерных сетей и благоустройства)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"Реконструкция многоквартирного жилого дома Карагандинская область, поселок Жайрем, улица Металлургов, 37"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"Реконструкция дома по адресу: город Каражал, 25 квартал, дом 22"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"Реконструкция дома по адресу: город Каражал, 25 квартал, дом 4"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дома, расположенного по адресу: город Каражал, улица Абая, дом 3 (без наружных инженерных сетей и благоустройства)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"Подвод водопроводных сетей до границ потребителей города Каражал, 4 очередь"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на объект "Реконструкция водопроводных сетей поселка Шалгинский"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"Строительство водопроводных сетей в микрорайоне Актай города Каражал"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"Строительство физкультурно - оздоровительного комплекса по улице Битабара в городе Каражал" (привязка проекта)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по объекту: "Реконструкция стадиона "Горняк" в городе Каражал"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