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13f62" w14:textId="4613f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поселке Жайрем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Жайрем Карагандинской области от 21 ноября 2018 года № 4. Зарегистрировано Департаментом юстиции Карагандинской области 12 декабря 2018 года № 5062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 и заключением Карагандинской областной ономастической комиссии от 30 мая 2018 года, аким поселка Жайрем города Каражал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в поселке Жайрем города Каражал Карагандинской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Карьерная – на улицу Ғабидена Мұстафина;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Строительная – на улицу Дінмұхамеда Қонаева;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Кустанайская – на улицу Ыбырая Алтынсарина;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улицу Пионерская – на улицу Ораза Жандосова;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улицу Строителей – на улицу Ахмета Жұбанова;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улицу Юпитер – на улицу Жетісу;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улицу Марс – на улицу Жібек жолы;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улицу Меркурий – на улицу Шаңырақ;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улицу Нептун – на улицу Тұран;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улицу Солнечная – на улицу Болашақ;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улицу Венера – на улицу Қайнар;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улицу Сатурн – на улицу Сарыарқа;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улицу Лунная – на улицу Алаш;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улицу ЖДЦ – на улицу Аламан;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улицу ПАТП – на улицу Ынтымақ;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улицу ВСО-1 – на улицу Достық;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улицу ВСО-2 – на улицу Игілік.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первого официального опубликования.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поселка Жайрем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Наукенов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