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c9ac" w14:textId="ceec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Жайрем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Жайрем Карагандинской области от 21 ноября 2018 года № 5. Зарегистрировано Департаментом юстиции Карагандинской области 12 декабря 2018 года № 5063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9 августа 2018 года, аким поселка Жайрем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Жайрем города Каражал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Восточная – на улицу Шоқан Уәлиханова;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Геологическая – на улицу Бауыржан Момышұлы;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Целинная – на улицу Мерей;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Социалистическая – на улицу Бұқар жырау;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Луговая – на улицу Ахмет Байтұрсынова;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Аэропортная – на улицу Керуен;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улицу Садовая – на улицу Қазына;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Клубная – на улицу Аманат;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Октябрьская – на улицу Мұхтар Әуезова;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Западная – на улицу Береке;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Зеленая – на улицу Серпін;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переулок Строителей – на улицу Атамұра;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Полярный – на улицу Көкжиек;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Звездный – на улицу Күншуақ;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бульвар Пионерская – на улицу Самал;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Подхоз – на улицу Көкорай.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Жайрем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