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2a34" w14:textId="d502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4 апреля 2018 года № 11/02. Зарегистрировано Департаментом юстиции Карагандинской области 19 апреля 2018 года № 4712. Утратило силу постановлением акимата города Сатпаев Карагандинской области от 19 августа 2021 года № 63/01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Сатпаев Карагандинской области от 19.08.2021 № 63/01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Сатпаев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Толендину А.К.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Сатпаев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11/02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960"/>
        <w:gridCol w:w="760"/>
        <w:gridCol w:w="895"/>
        <w:gridCol w:w="895"/>
        <w:gridCol w:w="1161"/>
        <w:gridCol w:w="1161"/>
        <w:gridCol w:w="1161"/>
        <w:gridCol w:w="960"/>
        <w:gridCol w:w="1161"/>
        <w:gridCol w:w="1162"/>
        <w:gridCol w:w="1162"/>
      </w:tblGrid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территориальное расположение организаций дошкольного воспитания и обучения</w:t>
            </w:r>
          </w:p>
          <w:bookmarkEnd w:id="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в организациях дошкольного воспитания и обучения в месяц 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детский сад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детский сад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детский сад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Жезказган</w:t>
            </w:r>
          </w:p>
          <w:bookmarkEnd w:id="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