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42cfd" w14:textId="1842c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Сатпаевского городского маслихата от 26 декабря 2017 года № 223 "О городском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сессии Сатпаевского городского маслихата Карагандинской области от 18 октября 2018 года № 319. Зарегистрировано Департаментом юстиции Карагандинской области 2 ноября 2018 года № 4991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местном государственном управлении и самоуправлении в Республике Казахстан" от 23 января 2001 года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Сатпаевского городского маслихата от 26 декабря 2017 года № 223 "О городском бюджете на 2018 – 2020 годы" (зарегистрировано в Реестре государственной регистрации нормативных правовых актов за № 4532, опубликовано в № 2 (2295) газеты "Шарайна" от 12 января 2018 года, в Эталонном контрольном банке нормативных правовых актов Республики Казахстан в электронном виде 16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2018 – 2020 годы согласно приложениям 1, 2 и 3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15 699 321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3 384 582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126 187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21 443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12 167 109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16 023 533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324 212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324 212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324 212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местного исполнительного органа на 2018 год в сумме 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Юстус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35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2018 года № 319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23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223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15 699 321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3 384 582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517 727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517 727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868 998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703 996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1 255 127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1 205 629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12 167 109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12 167 109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12 167 109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543"/>
        <w:gridCol w:w="1145"/>
        <w:gridCol w:w="1145"/>
        <w:gridCol w:w="5670"/>
        <w:gridCol w:w="29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16 023 533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493 230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254 450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4 154 117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869 477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817 988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817 988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2 715 881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2 715 881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2 488 032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568 759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568 759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454 188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  <w:bookmarkEnd w:id="23"/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5 542 886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4 172 579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3 131 153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жилых домов и общежитий для переселения жителей из зон обрушения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2 978 942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1 041 426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1 041 029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746 443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746 443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482 541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623 864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623 864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497 289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730 082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288 506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829 064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805 064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805 064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3 212 586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3 212 586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3 212 586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3 212 586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988"/>
        <w:gridCol w:w="988"/>
        <w:gridCol w:w="989"/>
        <w:gridCol w:w="3976"/>
        <w:gridCol w:w="43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4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-324 212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1955"/>
        <w:gridCol w:w="3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1770"/>
        <w:gridCol w:w="5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324 212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324 212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