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320b8" w14:textId="78320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Саранского городского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24 сессии Саранского городского маслихата Карагандинской области от 29 марта 2018 года № 265. Зарегистрировано Департаментом юстиции Карагандинской области 10 апреля 2018 года № 4691. Утратило силу решением Саранского городского маслихата Карагандинской области от 28 апреля 2022 года № 122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Саранского городского маслихата Карагандинской области от 28.04.2022 № 122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>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16299) Саранский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Методику </w:t>
      </w:r>
      <w:r>
        <w:rPr>
          <w:rFonts w:ascii="Times New Roman"/>
          <w:b w:val="false"/>
          <w:i w:val="false"/>
          <w:color w:val="000000"/>
          <w:sz w:val="28"/>
        </w:rPr>
        <w:t>оценки деятельности административных государственных служащих корпуса "Б" государственного учреждения "Аппарат Саранского городского маслихата".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Саранского городского маслихата от 31 марта 2017 года № 116 "Об утверждении Методики оценки деятельности административных государственных служащих корпуса "Б" государственного учреждения "Аппарат Саранского городского маслихата" (зарегистрировано в Реестре государственной регистрации нормативных правовых актов за № 4232, опубликовано в газете "Саран газеті" от 17 мая 2017 года № 26, опубликовано в Эталонном контрольном банке нормативных правовых актов Республики Казахстан в электронном виде 4 мая 2017 года 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государственного учреждения "Аппарат Саранского городского маслихата".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Лютов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24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Саранского 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 от 29 марта 2018 года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Саранского городского маслихата"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Саранского городского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порядок оценки деятельности административных государственных служащих корпуса "Б" (далее – служащие корпуса "Б").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план работы – документ, предусматривающий ключевые целевые индикаторы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поведенческие индикаторы – поведенческие характеристики и уровень проявления компетенции у служащего корпуса "Б";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ключевые целевые индикаторы (далее – КЦИ) 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непосредственный руководитель – лицо, по отношению которому оцениваемый служащий находится в прямом подчинении.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уполномоченное лицо), создается Комиссия по оценке (далее – Комиссия).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у специалиста по кадровой работе в течение трех лет со дня завершения оценки.</w:t>
      </w:r>
    </w:p>
    <w:bookmarkEnd w:id="25"/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органа, индивидуальный план работы утверждается данным должностным лицом.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у специалиста по кадровой работе.</w:t>
      </w:r>
    </w:p>
    <w:bookmarkEnd w:id="39"/>
    <w:bookmarkStart w:name="z4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специалист по кадровой работе не позднее 2 рабочих дней выносит его на рассмотрение Комиссии.</w:t>
      </w:r>
    </w:p>
    <w:bookmarkEnd w:id="57"/>
    <w:bookmarkStart w:name="z6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специалист по кадровой работе не позднее 2 рабочих дней выносит его на рассмотрение Комиссии.</w:t>
      </w:r>
    </w:p>
    <w:bookmarkEnd w:id="64"/>
    <w:bookmarkStart w:name="z72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Специалист по кадровой работе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секретаря маслихата путем внесения изменения в приказ о создании Комиссии.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специалист по кадровой работе. Секретарь Комиссии не принимает участие в голосовании.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Специалист по кадровой работе обеспечивает проведение заседания Комиссии в соответствии со сроками, согласованными с председателем Комиссии.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Специалист по кадровой работе предоставляет на заседание Комиссии следующие документы: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секретарем маслихата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Специалист по кадровой работе ознакамливает служащего корпуса "Б" с результатами оценки в течение двух рабочих дней со дня ее завершения.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специалистом по кадровой работе и двумя другими служащими государственного органа.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 В данном случае специалистом по кадровой работе результаты оценки служащему корпуса "Б" направляются посредством интранет - портала государственных органов.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96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Непосредственный руководитель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____________________________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_________________________</w:t>
      </w:r>
    </w:p>
    <w:bookmarkEnd w:id="1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</w:t>
            </w:r>
          </w:p>
        </w:tc>
      </w:tr>
    </w:tbl>
    <w:bookmarkStart w:name="z116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(неудовлетворительно, удовлетворительно, эффективно, превосходно)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Непосредственный руководитель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____________________________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_________________________</w:t>
      </w:r>
    </w:p>
    <w:bookmarkEnd w:id="1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5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служащего:____________________________________________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служащего:________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 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bookmarkEnd w:id="144"/>
    <w:bookmarkStart w:name="z15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</w:t>
      </w:r>
    </w:p>
    <w:bookmarkEnd w:id="145"/>
    <w:bookmarkStart w:name="z15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bookmarkEnd w:id="146"/>
    <w:bookmarkStart w:name="z15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bookmarkEnd w:id="147"/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</w:t>
      </w:r>
    </w:p>
    <w:bookmarkEnd w:id="148"/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</w:t>
      </w:r>
    </w:p>
    <w:bookmarkEnd w:id="149"/>
    <w:bookmarkStart w:name="z16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Непосредственный руководитель</w:t>
      </w:r>
    </w:p>
    <w:bookmarkEnd w:id="150"/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bookmarkEnd w:id="151"/>
    <w:bookmarkStart w:name="z16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bookmarkEnd w:id="152"/>
    <w:bookmarkStart w:name="z16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____________________________</w:t>
      </w:r>
    </w:p>
    <w:bookmarkEnd w:id="153"/>
    <w:bookmarkStart w:name="z16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_________________________</w:t>
      </w:r>
    </w:p>
    <w:bookmarkEnd w:id="1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маслихата"</w:t>
            </w:r>
          </w:p>
        </w:tc>
      </w:tr>
    </w:tbl>
    <w:bookmarkStart w:name="z166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  <w:bookmarkEnd w:id="15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 – руководитель аппарата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E-3- руководитель отдела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результативность и качество работы подразделения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 сбор, анализ и внесение руководству информации, необходимой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планирует и не организует работу вверенного коллектива, не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обеспечивает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результативность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качество работы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Е-4- главный специалист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Расставляет задания по приоритетности в порядке важности;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Соблюдает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установленные сроки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Выполняет задания бессистемно 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некачественные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Работает не оперативно;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 – руководитель аппарата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E-3- руководитель отдела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вклад каждого в достижение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отношения взаимного недоверия среди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вносит предложения по организации эффективной работы подразделения и с обществом;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передает опыт и знания коллегам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Е-4- главный специалист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замкнутую позицию в работе, не обращаясь за помощью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взаимодействует с коллегами и представителями разных госорганов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 – руководитель аппарата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E-3- руководитель отдела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в пределах компетенции решения, с учетом возможных рисков и последствий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распределять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Редко занимается поиском необходимой для принятия решений информации;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Отказывается от обсуждения с коллективом подходов и не учитывает мнения других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анализирует и не прогнозирует возможные риски, или не учитывает данные из различных источников;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Е-4- главный специалист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 выражает свое мнение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предлагает альтернативные варианты решения задач либо не учитывает возможные риски;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 – руководитель аппарата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E-3- руководитель отдела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Показывает своим примером, как правильно реагировать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вносит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происходящие изменения и не принимает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Е-4- главный специалист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Сохраняет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существующих процедур и методов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изучает новые подходы и способы их внедрения;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 – руководитель аппарата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E-3- руководитель отдела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подчиненными их компетенции, в том числе требующие развития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незаинтересованность в развитии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сам и не ориентирует подчиненных на их развитие, даже если это необходимо для достижения результата;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Е-4- главный специалист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интереса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и безразличен к новой информации и способам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 – руководитель аппарата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E-3- руководитель отдела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Контролирует соблюдение принятых стандартов и норм, запретов и ограничений;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в коллективе не соблюдение принятых стандартов и норм, запретов и ограничений;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личные интересы выше интересов коллектива;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Е-4- главный специалист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установленным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честно, скромно, справедливо и проявляет вежливость и корректность к другим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поведение, противоречащее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халатность при выполнении своей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 – руководитель аппарата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E-3- руководитель отдела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Е-4- главный специалист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 – руководитель аппарата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E-3- руководитель отдела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Е-4- главный специалист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ответственность за свои действия и результаты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 – руководитель аппарата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E-3- руководитель отдела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Е-4- главный специалист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Вырабатывает и предлагает идеи и предложения и выполняет дополнительную работу помимо своих основных обязанностей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187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57"/>
    <w:bookmarkStart w:name="z18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58"/>
    <w:bookmarkStart w:name="z18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159"/>
    <w:bookmarkStart w:name="z19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60"/>
    <w:bookmarkStart w:name="z19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 год)</w:t>
      </w:r>
    </w:p>
    <w:bookmarkEnd w:id="161"/>
    <w:bookmarkStart w:name="z19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67"/>
    <w:bookmarkStart w:name="z19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68"/>
    <w:bookmarkStart w:name="z19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69"/>
    <w:bookmarkStart w:name="z20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170"/>
    <w:bookmarkStart w:name="z20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1"/>
    <w:bookmarkStart w:name="z20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172"/>
    <w:bookmarkStart w:name="z20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3"/>
    <w:bookmarkStart w:name="z20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</w:t>
      </w:r>
    </w:p>
    <w:bookmarkEnd w:id="174"/>
    <w:bookmarkStart w:name="z20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