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7ae9" w14:textId="7027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17 мая 2018 года № 275. Зарегистрировано Департаментом юстиции Карагандинской области 31 мая 2018 года № 4797.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Саранского городского маслихата от 21 декабря 2017 года № 216 "О городском бюджете на 2018-2020 годы" (зарегистрировано в Реестре государственной регистрации нормативных правовых актов за № 4511,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5 109 504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1 127 319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22 557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32 019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3 927 609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5 151 690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72 468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216</w:t>
            </w:r>
          </w:p>
        </w:tc>
      </w:tr>
    </w:tbl>
    <w:bookmarkStart w:name="z28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2018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2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 и социальных программ города Сарани"</w:t>
            </w:r>
          </w:p>
          <w:bookmarkEnd w:id="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 в рамках Программы развития продуктивной занятости и массового предпринимательства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ветеринарии города Сарани"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