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e5f946" w14:textId="ee5f94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размера единых ставок фиксированного налога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25 сессии Саранского городского маслихата Карагандинской области от 17 мая 2018 года № 278. Зарегистрировано Департаментом юстиции Карагандинской области 5 июня 2018 года № 4805. Утратило силу решением Саранского городского маслихата Карагандинской области от 25 июня 2020 года № 201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Саранского городского маслихата Карагандинской области от 25.06.2020 № 201 (вводится в действия по истечении десяти календарных дней после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25 декабря 2017 года "О налогах и других обязательных платежах в бюджет" (Налоговый кодекс),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Саранский городской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размеры ставок фиксированного налога на единицу объекта налогообложения, расположенного в городе Сарани и поселке Актас,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связи с принятием данного решения,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№ 159 "Об установлении размера единых ставок фиксированного налога" от 15 февраля 2013 года (зарегистрировано в Реестре государственной регистрации нормативных правовых актов за № 2223, опубликовано в газете "Саран газеті" 22 марта 2013 года № 12).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 Исенов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Баймаганбетов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25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Саранского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мая 2018 года № 278</w:t>
            </w:r>
          </w:p>
        </w:tc>
      </w:tr>
    </w:tbl>
    <w:bookmarkStart w:name="z11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Размеры единых ставок фиксированного налога на единицу объекта налогообложения на отдельные виды деятельности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91"/>
        <w:gridCol w:w="9509"/>
      </w:tblGrid>
      <w:tr>
        <w:trPr>
          <w:trHeight w:val="30" w:hRule="atLeast"/>
        </w:trPr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объекта налогообложения</w:t>
            </w:r>
          </w:p>
          <w:bookmarkEnd w:id="5"/>
        </w:tc>
        <w:tc>
          <w:tcPr>
            <w:tcW w:w="9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Размеры базовых ставок фиксированного налога (в месячных расчетных показателях)</w:t>
            </w:r>
          </w:p>
        </w:tc>
      </w:tr>
      <w:tr>
        <w:trPr>
          <w:trHeight w:val="30" w:hRule="atLeast"/>
        </w:trPr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бильярдный стол</w:t>
            </w:r>
          </w:p>
          <w:bookmarkEnd w:id="6"/>
        </w:tc>
        <w:tc>
          <w:tcPr>
            <w:tcW w:w="9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