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77cc4" w14:textId="b877c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категорий автостоянок (паркингов) в целях увеличения базовой ставки для исчисления налога на земли города Сарани, выделенные под автостоянки (паркинги)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25 сессии Саранского городского маслихата Карагандинской области от 17 мая 2018 года № 279. Зарегистрировано Департаментом юстиции Карагандинской области 5 июня 2018 года № 4806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505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Саранский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категории автостоянок (паркингов) и размер увеличения базовой ставки для исчисления налога на земли города Сарани, выделенные под автостоянки (паркинги)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Саранского городского маслихата от 10 ноября 2011 года № 646 "Об утверждении категорий автостоянок (паркингов) в целях увеличения базовой ставки для исчисления налога на земли города Сарани, выделенные под автостоянки (паркинги)" (зарегистрировано в Реестре государственной регистрации нормативных правовых актов за № 8-7-127, опубликовано в газете "Саран газеті" 16 декабря 2011 года № 51).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25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2018 года № 279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Категории автостоянок (паркингов) с учетом размера увеличения базовой ставки для исчисления налога на земли города Сарани, выделенные под автостоянки (паркинги)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2150"/>
        <w:gridCol w:w="862"/>
        <w:gridCol w:w="4586"/>
        <w:gridCol w:w="769"/>
        <w:gridCol w:w="3437"/>
      </w:tblGrid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автостоянок (паркингов)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автостоянки (паркинга)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ставка налога на земли города Сарани, за исключением земель, занятых жилищным фондом, в том числе строениями и сооружениями при нем за один квадратный метр (в тенге)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увеличения базовой ставки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ставка налога на земли города Сарани, выделенные под автостоянки (паркинги), с учетом размера увеличения (в тенге)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Надземные автостоянки закрытого типа, открытого типа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 пристраиваемые к зданиям другого назначения, автостоянки, встроенные в здания другого назначения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73,8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расположенные под зданиями в подземных, подвальных, цокольных или нижних надземных этажах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