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b899" w14:textId="471b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 по городу Шахтинску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1 марта 2018 года № 8/07. Зарегистрировано Департаментом юстиции Карагандинской области 27 марта 2018 года № 4664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Шахтинска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города Шахтинска на 2018 год, финансируемый за счет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Тлеубергенова К.К.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8/07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города Шахтинска на 2018 год, финансируемый за счет средств местного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3108"/>
        <w:gridCol w:w="976"/>
        <w:gridCol w:w="2128"/>
        <w:gridCol w:w="1870"/>
        <w:gridCol w:w="3501"/>
      </w:tblGrid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"Общеобразовательная школа № 4 акимата города Шахтинска"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7 месяцев - 3 года - 8700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3 - 5 лет - 9700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5 -7 лет – 10700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*300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 сад "Салтанат" акимата города Шахтинска отдела образования города Шахтинска"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23846,19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 сад "Снегурочка" акимата города Шахтинска отдела образования города Шахтинска"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29785,03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предприятие "Ясли- сад "Ботагоз" акимата города Шахтинска отдела образования города Шахтинска"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22601,91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"Карлыгаш" акимата города Шахтинска отдела образования города Шахтинска"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23695,89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"Еркетай" акимата города Шахтинска отдела образования города Шахтинска"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27209,75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"Березка" акимата города Шахтинска отдела образования города Шахтинска"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30433,33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"Аленка" акимата города Шахтинска отдела образования города Шахтинска"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21890,57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"Гүлдер" акимата города Шахтинска отдела образования города Шахтинска"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21116,23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Коммунльном государственном учреждении "Общеобразовательная школа № 3 акимата города Шахтинска"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Коммунльном государственном учреждении "Общеобразовательная школа № 8 акимата города Шахтинска"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3867,8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дошкольная организация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В случае если ребенок посещает дежурную группу (с 7.00 – 19.00 часов) должна производиться дополнительная оплата 300 тенге.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