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2700" w14:textId="7e22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VI созыва Шахтинского городского маслихата Карагандинской области от 28 марта 2018 года № 1490/20. Зарегистрировано Департаментом юстиции Карагандинской области 13 апреля 2018 года № 4699. Утратило силу решением Шахтинского городского маслихата Карагандинской области от 22 апреля 2022 года № 144/13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Шахтинского городского маслихата Карагандинской области от 22.04.2022 </w:t>
      </w:r>
      <w:r>
        <w:rPr>
          <w:rFonts w:ascii="Times New Roman"/>
          <w:b w:val="false"/>
          <w:i w:val="false"/>
          <w:color w:val="ff0000"/>
          <w:sz w:val="28"/>
        </w:rPr>
        <w:t>№ 144/13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16299),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Шахтинского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Шахтинского городского маслихата от 31марта 2017 года № 1397/12 "Об утверждении методики оценки деятельности административных государственных служащих корпуса "Б" государственного учреждения "Аппарат Шахтинского городского маслихата" (зарегистрировано в Реестре государственной регистрации нормативных правовых актов за № 4202, опубликовано в Эталонном контрольном банке нормативных правовых актов Республики Казахстан в электронном виде от 18 апреля 2017 года, в газете "Шахтинский вестник" № 16 от 21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1490/20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кадровой работе организационно-правового отдела государственного учреждения "Аппарат Шахтинского городского маслихата" (далее – главный специалист по кадровой работе)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по кадровой работе.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по кадровой работе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листа, главный специалист по кадровой работе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кадровой работе.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кадровой работе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кадровой работе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по кадровой работе результаты оценки служащему корпуса "Б" направляются посредством интернет-портала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________________________________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 дата ____________________________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_________________________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________________________________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 дата ____________________________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_________________________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 дата ____________________________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подпись _________________________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5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Поведенческие индикаторы компетенций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8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___________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 Дата: ___________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