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c1ea" w14:textId="f48c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налогообложения на территории Шахтинского региона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XXII сессии VI созыва Шахтинского городского маслихата Карагандинской области от 29 июня 2018 года № 1519/22. Зарегистрировано Департаментом юстиции Карагандинской области 12 июля 2018 года № 4868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размеры увеличения ставок налога на земли населенных пунктов, выделенные под автостоянки (паркинги),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применения базовых ставок налога на земли других категорий, выделенные под автостоянки (паркинги), автозаправочные станции, относящиеся к Шахтинскому региону, близлежащим населенным пунктам определить город Шахтинск.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городу Шахтинску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Карагандинской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июня 2018 года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XХII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1519/22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 по Шахтинскому региону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7"/>
        <w:gridCol w:w="8453"/>
        <w:gridCol w:w="1580"/>
      </w:tblGrid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  <w:bookmarkEnd w:id="8"/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автостоянок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закрытого типа, автостоянки открытого типа. Автостоянки, пристраиваемые к зданиям другого назначения, автостоянки, встроенные в здания другого назначения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расположенные под зданиями в подземных, подвальных, цокольных или в нижних надземных этажах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XХII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1519/22</w:t>
            </w:r>
          </w:p>
        </w:tc>
      </w:tr>
    </w:tbl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увеличения ставок налога на земли населенных пунктов, выделенные под автостоянки (паркинги)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1"/>
        <w:gridCol w:w="3011"/>
        <w:gridCol w:w="4968"/>
      </w:tblGrid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  <w:bookmarkEnd w:id="12"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</w:t>
            </w:r>
          </w:p>
        </w:tc>
      </w:tr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раз</w:t>
            </w:r>
          </w:p>
        </w:tc>
      </w:tr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