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5e0a" w14:textId="8605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21 декабря 2018 года № 51/01. Зарегистрировано Департаментом юстиции Карагандинской области 24 декабря 2018 года № 5086. Утратило силу постановлением акимата города Шахтинска Карагандинской области от 25 ноября 2019 года № 48/01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Шахтинска Карагандинской области от 25.11.2019 № 48/01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организаций независимо от организационно-правовой формы и формы собственности в процентном выражении от списочной численности работников установить квоту рабочих мест для инвалидов в размере от 2% до 4%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29 декабря 2017 года № 54/03 "Об установлении квоты рабочих мест для трудоустройства инвалидов" (зарегистрированное в Реестре государственной регистрации нормативных правовых актов № 4583, опубликованное в Эталонном контрольном банке нормативно-правовых актов Республики Казахстан 26 января 2018 года, в газете "Шахтинский вестник" от 2 февраля 2018 года №5).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Тлеубергенова К. 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51/01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4210"/>
        <w:gridCol w:w="1896"/>
        <w:gridCol w:w="3397"/>
        <w:gridCol w:w="1401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"Союз"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"УКИИС" "Фудмарт"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Шахтинский городской узел почтовой связи Карагандинского областного филиала акционерное общество "Казпочта"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"Салтанат"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"Еркетай"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"Снегурочка"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"Аленка"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"Карлыгаш"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Шахтинска"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города Шахтинска"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косударственное учреждение "Гимназия №1"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косударственное учреждение "Общеобразовательная школа №2"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косударственное учреждение "Общеобразовательная школа №3"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№5"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№6"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№7"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№9"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имени Алихана Букейханова"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"Шахтинская централизованная библиотечная система"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"Шахтинский технологический колледж"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"Медико-социальное учреждение для престарелых и инвалидов"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"Детско-юношеский центр"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"Брусенцова"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