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5a33" w14:textId="6ae5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Абайского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28 сессии Абайского районного маслихата Карагандинской области от 15 марта 2018 года № 28/315. Зарегистрировано Департаментом юстиции Карагандинской области 29 марта 2018 года № 4673.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Абайского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13 сессии Абайского районного маслихата от 23 февраля 2017 года № 13/139 "Об утверждении Методики оценки деятельности административных государственных служащих корпуса "Б" государственного учреждения "Аппарат Абайского районного маслихата" (зарегистрировано в Реестре государственной регистрации нормативных правовых актов за № 4177, опубликовано в Эталонном контрольном банке нормативных правовых актов Республики Казахстан в электронном виде 30 марта 2017 года и в районной газете "Абай-Ақиқат" от 18 марта 2017 года за № 11 (4166).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Соколова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28/315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Абайского районного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Абайского районного маслихата Карагандинской области от 25.05.2023 </w:t>
      </w:r>
      <w:r>
        <w:rPr>
          <w:rFonts w:ascii="Times New Roman"/>
          <w:b w:val="false"/>
          <w:i w:val="false"/>
          <w:color w:val="ff0000"/>
          <w:sz w:val="28"/>
        </w:rPr>
        <w:t>№ 4/42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Абайского районного маслихата".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– административный государственный служащий корпуса "Б" категории Е-2;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или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 и направленные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в соответствии с решением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1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решением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руководителем аппарата маслихата, на которого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 по достижению КЦИ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осуществляется на основе оценки достижения КЦИ.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службой управления персоналом в индивидуальном плане работы руководителя структурного подразделения,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bookmarkStart w:name="z23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решением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 (государственного органа)  _________________________________________________ год (период, на который составляется индивидуальный план)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 Должность служащего: ___________________________________________________ Наименование структурного подразделения служащего: 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                              Оценивающее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                  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___________________________      дата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      подпись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7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8/86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9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20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9"/>
    <w:bookmarkStart w:name="z20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</w:t>
      </w:r>
    </w:p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4"/>
    <w:bookmarkStart w:name="z21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22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7"/>
    <w:bookmarkStart w:name="z22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9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72"/>
    <w:bookmarkStart w:name="z19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</w:t>
      </w:r>
    </w:p>
    <w:bookmarkEnd w:id="173"/>
    <w:bookmarkStart w:name="z19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 (период, на который составляется индивидуальный план)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решением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0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75"/>
    <w:bookmarkStart w:name="z21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</w:p>
    <w:bookmarkEnd w:id="176"/>
    <w:bookmarkStart w:name="z21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</w:t>
      </w:r>
    </w:p>
    <w:bookmarkEnd w:id="177"/>
    <w:bookmarkStart w:name="z21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</w:t>
      </w:r>
    </w:p>
    <w:bookmarkEnd w:id="178"/>
    <w:bookmarkStart w:name="z21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решением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23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__________________________________________________________(оцениваемый период год)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решением Абайского районного маслихата Карагандинской области от 28.07.2023 </w:t>
      </w:r>
      <w:r>
        <w:rPr>
          <w:rFonts w:ascii="Times New Roman"/>
          <w:b w:val="false"/>
          <w:i w:val="false"/>
          <w:color w:val="ff0000"/>
          <w:sz w:val="28"/>
        </w:rPr>
        <w:t>№ 8/86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