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0cea" w14:textId="a8e0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23 сессии Абайского районного маслихата от 14 декабря 2017 года № 23/236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30 сессии Абайского районного маслихата Карагандинской области от 10 мая 2018 года № 30/332. Зарегистрировано Департаментом юстиции Карагандинской области 22 мая 2018 года № 4768.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Абайского районного маслихата от 14 декабря 2017 года № 23/236 "О районном бюджете на 2018-2020 годы" (зарегистрировано в Реестре государственной регистрации нормативных правовых актов за № 4525, опубликовано в Эталонном контрольном банке нормативных правовых актов Республики Казахстан в электронном виде 10 января 2018 года и в районной газете "Абай-Ақиқат" от 13 января 2018 года № 1-2 (4205))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8 207 174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2 023 712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14 615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50 204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6 118 643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8 275 927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14 951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76 279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53 802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53 802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61 328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77 267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69 741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2018 года № 30/332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3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8 207 174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6 118 643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6 118 643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9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8 275 927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3 436 585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2 922 784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2 798 283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1 651 905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5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0"/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- 53 802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2018 года № 30/332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30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из районного бюджета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7"/>
        <w:gridCol w:w="3723"/>
      </w:tblGrid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4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56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7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bookmarkEnd w:id="58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учреждений и организаций</w:t>
            </w:r>
          </w:p>
          <w:bookmarkEnd w:id="59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  <w:bookmarkEnd w:id="60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  <w:bookmarkEnd w:id="61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  <w:bookmarkEnd w:id="62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63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  <w:bookmarkEnd w:id="64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97 063</w:t>
            </w:r>
          </w:p>
        </w:tc>
      </w:tr>
      <w:tr>
        <w:trPr>
          <w:trHeight w:val="30" w:hRule="atLeast"/>
        </w:trPr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  <w:bookmarkEnd w:id="65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2018 года № 30/332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32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1588"/>
        <w:gridCol w:w="3905"/>
        <w:gridCol w:w="2269"/>
        <w:gridCol w:w="3320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бюджетных программ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 "Капитальные расходы государственного органа"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191 514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округа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Есенгелдинского сельского округа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2018 года № 30/332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23/236</w:t>
            </w:r>
          </w:p>
        </w:tc>
      </w:tr>
    </w:tbl>
    <w:bookmarkStart w:name="z33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2018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0"/>
        <w:gridCol w:w="8510"/>
      </w:tblGrid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79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0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  <w:bookmarkEnd w:id="81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  <w:bookmarkEnd w:id="82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  <w:bookmarkEnd w:id="83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  <w:bookmarkEnd w:id="84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округа</w:t>
            </w:r>
          </w:p>
          <w:bookmarkEnd w:id="85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  <w:bookmarkEnd w:id="86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  <w:bookmarkEnd w:id="87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Есенгелдинского сельского округа</w:t>
            </w:r>
          </w:p>
          <w:bookmarkEnd w:id="88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  <w:bookmarkEnd w:id="89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  <w:bookmarkEnd w:id="90"/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