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9229" w14:textId="0649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24 сессии Абайского районного маслихата от 22 декабря 2017 года № 24/257 "О бюджетах города районного значения, поселков,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31 сессии Абайского районного маслихата Карагандинской области от 11 мая 2018 года № 31/339. Зарегистрировано Департаментом юстиции Карагандинской области 22 мая 2018 года № 4769.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24 сессии Абайского районного маслихата от 22 декабря 2017 года № 24/257 "О бюджетах города районного значения, поселков, сельского округа на 2018-2020 годы" (зарегистрировано в Реестре государственной регистрации нормативных правовых актов за № 4538, опубликовано в Эталонном контрольном банке нормативных правовых актов Республики Казахстан в электронном виде 17 января 2018 года и в районной газете "Абай-Ақиқат" от 13 января 2018 года № 1-2 (4205))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Абай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530 546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56 170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473 430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530 546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Топар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219 288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67 002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1 934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150 352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219 288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поселка Южный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22 228 тысяч тенге, в том числе: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4 007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995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17 226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22 228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Дубовского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48 020 тысяч тенге, в том числе: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7 360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205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40 455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48 020 тысяч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 № 31/339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9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2018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76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82"/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91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93"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 № 31/339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17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города Абай из районного бюджета на 2018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0"/>
        <w:gridCol w:w="5750"/>
      </w:tblGrid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6"/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  <w:bookmarkEnd w:id="98"/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133 422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  <w:bookmarkEnd w:id="99"/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133 422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подведомственных государственных учреждений и организаций</w:t>
            </w:r>
          </w:p>
          <w:bookmarkEnd w:id="100"/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  <w:bookmarkEnd w:id="101"/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64 268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  <w:bookmarkEnd w:id="102"/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 № 31/339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18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2018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5"/>
        <w:gridCol w:w="1176"/>
        <w:gridCol w:w="3353"/>
        <w:gridCol w:w="4765"/>
        <w:gridCol w:w="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10"/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2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5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6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7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376"/>
        <w:gridCol w:w="1377"/>
        <w:gridCol w:w="1377"/>
        <w:gridCol w:w="4394"/>
        <w:gridCol w:w="2394"/>
        <w:gridCol w:w="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20"/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22"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 № 31/339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27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Топар из районного бюджета на 2018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9"/>
        <w:gridCol w:w="3351"/>
      </w:tblGrid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5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  <w:bookmarkEnd w:id="127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58 767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  <w:bookmarkEnd w:id="128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58 767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 города районного значения, села, поселка, сельского округа</w:t>
            </w:r>
          </w:p>
          <w:bookmarkEnd w:id="129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  <w:bookmarkEnd w:id="130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  <w:bookmarkEnd w:id="131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  <w:bookmarkEnd w:id="132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  <w:bookmarkEnd w:id="133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 № 31/339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28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Южный на 2018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35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41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7"/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376"/>
        <w:gridCol w:w="1377"/>
        <w:gridCol w:w="1377"/>
        <w:gridCol w:w="4394"/>
        <w:gridCol w:w="2394"/>
        <w:gridCol w:w="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50"/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52"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 № 31/339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36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2018 год 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55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61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7"/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70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72"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 № 31/339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44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Дубовского сельского округа из районного бюджета на 2018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9"/>
        <w:gridCol w:w="5301"/>
      </w:tblGrid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75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  <w:bookmarkEnd w:id="177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  <w:bookmarkEnd w:id="178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  <w:bookmarkEnd w:id="179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180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  <w:bookmarkEnd w:id="181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  <w:bookmarkEnd w:id="182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