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f49c8" w14:textId="61f49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24 сессии Абайского районного маслихата от 22 декабря 2017 года № 24/257 "О бюджетах города районного значения, поселков, сельского округа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34 сессии Абайского районного маслихата Карагандинской области от 15 августа 2018 года № 34/376. Зарегистрировано Департаментом юстиции Карагандинской области 24 августа 2018 года № 4906.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Абайский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24 сессии Абайского районного маслихата от 22 декабря 2017 года № 24/257 "О бюджетах города районного значения, поселков, сельского округа на 2018-2020 годы" (зарегистрировано в Реестре государственной регистрации нормативных правовых актов за № 4538, опубликовано в Эталонном контрольном банке нормативных правовых актов Республики Казахстан в электронном виде 17 января 2018 года и в районной газете "Абай-Ақиқат" от 13 января 2018 года № 1-2 (4205))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Абай на 2018-2020 годы согласно приложениям 1, 2 и 3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550 405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76 440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972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472 993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550 405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поселка Топар на 2018-2020 годы согласно приложениям 6, 7 и 8 соответственно, в том числе на 2018 год в следующих объемах: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221 032 тысяч тенге, в том числе: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72 332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1 794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146 906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221 032 тысяч тенге;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тысяч тенге;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бюджет Дубовского сельского округа на 2018-2020 годы согласно приложениям 20, 21 и 22 соответственно, в том числе на 2018 год в следующих объемах: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45 665тысяч тенге, в том числе: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7 360 тысяч тенге;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205 тысяч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38 100 тысяч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45 665 тысяч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тысяч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23 </w:t>
      </w:r>
      <w:r>
        <w:rPr>
          <w:rFonts w:ascii="Times New Roman"/>
          <w:b w:val="false"/>
          <w:i w:val="false"/>
          <w:color w:val="000000"/>
          <w:sz w:val="28"/>
        </w:rPr>
        <w:t xml:space="preserve">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Альдебергенова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Абайского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Цай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августа 2018 года № 34/376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24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24/257</w:t>
            </w:r>
          </w:p>
        </w:tc>
      </w:tr>
    </w:tbl>
    <w:bookmarkStart w:name="z74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Абай на 2018 год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59"/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0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550 405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1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44 611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44 611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31 829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2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3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4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472 993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472 993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472 993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0"/>
        <w:gridCol w:w="32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65"/>
        </w:tc>
        <w:tc>
          <w:tcPr>
            <w:tcW w:w="3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6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550 405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7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8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287 048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287 048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287 048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287 048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9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0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1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2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3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1377"/>
        <w:gridCol w:w="4396"/>
        <w:gridCol w:w="2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74"/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5"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9"/>
        <w:gridCol w:w="1310"/>
        <w:gridCol w:w="1310"/>
        <w:gridCol w:w="1310"/>
        <w:gridCol w:w="4783"/>
        <w:gridCol w:w="22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76"/>
        </w:tc>
        <w:tc>
          <w:tcPr>
            <w:tcW w:w="2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7"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августа 2018 года № 34/376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24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24/257</w:t>
            </w:r>
          </w:p>
        </w:tc>
      </w:tr>
    </w:tbl>
    <w:bookmarkStart w:name="z160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города Абай из районного бюджета на 2018 год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0"/>
        <w:gridCol w:w="5750"/>
      </w:tblGrid>
      <w:tr>
        <w:trPr>
          <w:trHeight w:val="30" w:hRule="atLeast"/>
        </w:trPr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79"/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0"/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  <w:bookmarkEnd w:id="81"/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132 985</w:t>
            </w:r>
          </w:p>
        </w:tc>
      </w:tr>
      <w:tr>
        <w:trPr>
          <w:trHeight w:val="30" w:hRule="atLeast"/>
        </w:trPr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Текущие целевые трансферты </w:t>
            </w:r>
          </w:p>
          <w:bookmarkEnd w:id="82"/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132 985</w:t>
            </w:r>
          </w:p>
        </w:tc>
      </w:tr>
      <w:tr>
        <w:trPr>
          <w:trHeight w:val="30" w:hRule="atLeast"/>
        </w:trPr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капитальные расходы подведомственных государственных учреждений и организаций</w:t>
            </w:r>
          </w:p>
          <w:bookmarkEnd w:id="83"/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</w:t>
            </w:r>
          </w:p>
        </w:tc>
      </w:tr>
      <w:tr>
        <w:trPr>
          <w:trHeight w:val="30" w:hRule="atLeast"/>
        </w:trPr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  <w:bookmarkEnd w:id="84"/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63 831</w:t>
            </w:r>
          </w:p>
        </w:tc>
      </w:tr>
      <w:tr>
        <w:trPr>
          <w:trHeight w:val="30" w:hRule="atLeast"/>
        </w:trPr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  <w:bookmarkEnd w:id="85"/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августа 2018 года № 34/376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24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24/257</w:t>
            </w:r>
          </w:p>
        </w:tc>
      </w:tr>
    </w:tbl>
    <w:bookmarkStart w:name="z173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Топар на 2018 год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87"/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8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221 032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9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72 332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64 308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54 792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0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1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2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146 906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146 906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4"/>
        <w:gridCol w:w="1304"/>
        <w:gridCol w:w="5605"/>
        <w:gridCol w:w="25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93"/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4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221 032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5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6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7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49 742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98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9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00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1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2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1377"/>
        <w:gridCol w:w="4396"/>
        <w:gridCol w:w="2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103"/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4"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9"/>
        <w:gridCol w:w="1310"/>
        <w:gridCol w:w="1310"/>
        <w:gridCol w:w="1310"/>
        <w:gridCol w:w="4783"/>
        <w:gridCol w:w="22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105"/>
        </w:tc>
        <w:tc>
          <w:tcPr>
            <w:tcW w:w="2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6"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августа 2018 года № 34/376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24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24/257</w:t>
            </w:r>
          </w:p>
        </w:tc>
      </w:tr>
    </w:tbl>
    <w:bookmarkStart w:name="z263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поселка Топар из районного бюджета на 2018 год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9"/>
        <w:gridCol w:w="3351"/>
      </w:tblGrid>
      <w:tr>
        <w:trPr>
          <w:trHeight w:val="30" w:hRule="atLeast"/>
        </w:trPr>
        <w:tc>
          <w:tcPr>
            <w:tcW w:w="8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08"/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9"/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  <w:bookmarkEnd w:id="110"/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55 321</w:t>
            </w:r>
          </w:p>
        </w:tc>
      </w:tr>
      <w:tr>
        <w:trPr>
          <w:trHeight w:val="30" w:hRule="atLeast"/>
        </w:trPr>
        <w:tc>
          <w:tcPr>
            <w:tcW w:w="8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Текущие целевые трансферты </w:t>
            </w:r>
          </w:p>
          <w:bookmarkEnd w:id="111"/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55 321</w:t>
            </w:r>
          </w:p>
        </w:tc>
      </w:tr>
      <w:tr>
        <w:trPr>
          <w:trHeight w:val="30" w:hRule="atLeast"/>
        </w:trPr>
        <w:tc>
          <w:tcPr>
            <w:tcW w:w="8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сохранения государственного жилищного фонда города районного значения, села, поселка, сельского округа</w:t>
            </w:r>
          </w:p>
          <w:bookmarkEnd w:id="112"/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19 908</w:t>
            </w:r>
          </w:p>
        </w:tc>
      </w:tr>
      <w:tr>
        <w:trPr>
          <w:trHeight w:val="30" w:hRule="atLeast"/>
        </w:trPr>
        <w:tc>
          <w:tcPr>
            <w:tcW w:w="8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  <w:bookmarkEnd w:id="113"/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2 968</w:t>
            </w:r>
          </w:p>
        </w:tc>
      </w:tr>
      <w:tr>
        <w:trPr>
          <w:trHeight w:val="30" w:hRule="atLeast"/>
        </w:trPr>
        <w:tc>
          <w:tcPr>
            <w:tcW w:w="8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  <w:bookmarkEnd w:id="114"/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16 554</w:t>
            </w:r>
          </w:p>
        </w:tc>
      </w:tr>
      <w:tr>
        <w:trPr>
          <w:trHeight w:val="30" w:hRule="atLeast"/>
        </w:trPr>
        <w:tc>
          <w:tcPr>
            <w:tcW w:w="8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  <w:bookmarkEnd w:id="115"/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  <w:bookmarkEnd w:id="116"/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августа 2018 года№ 34/376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24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24/257</w:t>
            </w:r>
          </w:p>
        </w:tc>
      </w:tr>
    </w:tbl>
    <w:bookmarkStart w:name="z278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Дубовского сельского округа на 2018 год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118"/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124"/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5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45 665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26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7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28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29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30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1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2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1377"/>
        <w:gridCol w:w="4396"/>
        <w:gridCol w:w="2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133"/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4"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9"/>
        <w:gridCol w:w="1310"/>
        <w:gridCol w:w="1310"/>
        <w:gridCol w:w="1310"/>
        <w:gridCol w:w="4783"/>
        <w:gridCol w:w="22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135"/>
        </w:tc>
        <w:tc>
          <w:tcPr>
            <w:tcW w:w="2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6"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августа 2018 года№ 34/376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24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года№ 24/257</w:t>
            </w:r>
          </w:p>
        </w:tc>
      </w:tr>
    </w:tbl>
    <w:bookmarkStart w:name="z362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Дубовского сельского округа из районного бюджета на 2018 год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99"/>
        <w:gridCol w:w="5301"/>
      </w:tblGrid>
      <w:tr>
        <w:trPr>
          <w:trHeight w:val="30" w:hRule="atLeast"/>
        </w:trPr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38"/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9"/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  <w:bookmarkEnd w:id="140"/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14 819</w:t>
            </w:r>
          </w:p>
        </w:tc>
      </w:tr>
      <w:tr>
        <w:trPr>
          <w:trHeight w:val="30" w:hRule="atLeast"/>
        </w:trPr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Текущие целевые трансферты </w:t>
            </w:r>
          </w:p>
          <w:bookmarkEnd w:id="141"/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14 819</w:t>
            </w:r>
          </w:p>
        </w:tc>
      </w:tr>
      <w:tr>
        <w:trPr>
          <w:trHeight w:val="30" w:hRule="atLeast"/>
        </w:trPr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  <w:bookmarkEnd w:id="142"/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</w:t>
            </w:r>
          </w:p>
        </w:tc>
      </w:tr>
      <w:tr>
        <w:trPr>
          <w:trHeight w:val="30" w:hRule="atLeast"/>
        </w:trPr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  <w:bookmarkEnd w:id="143"/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  <w:bookmarkEnd w:id="144"/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11 693</w:t>
            </w:r>
          </w:p>
        </w:tc>
      </w:tr>
      <w:tr>
        <w:trPr>
          <w:trHeight w:val="30" w:hRule="atLeast"/>
        </w:trPr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  <w:bookmarkEnd w:id="145"/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