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88577" w14:textId="9f885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23 сессии Абайского районного маслихата от 14 декабря 2017 года № 23/236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25 октября 2018 года № 36/403. Зарегистрировано Департаментом юстиции Карагандинской области 9 ноября 2018 года № 4999.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23 сессии Абайского районного маслихата от 14 декабря 2017 года № 23/236 "О районном бюджете на 2018-2020 годы" (зарегистрировано в Реестре государственной регистрации нормативных правовых актов за № 4525, опубликовано в Эталонном контрольном банке нормативных правовых актов Республики Казахстан в электронном виде 10 января 2018 года и в районной газете "Абай-Ақиқат" от 13 января 2018 года № 1-2 (4205))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приложениям 1, 2 и 3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8 527 545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1 995 897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16 921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75 713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6 439 014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8 596 298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минус 14 951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61 328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76 279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53 802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53 802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61 328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77 267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69 741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1, 2, 3, 4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Лозинский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Абайского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36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2018 года № 36/403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23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 № 23/236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4"/>
        <w:gridCol w:w="272"/>
        <w:gridCol w:w="284"/>
        <w:gridCol w:w="2"/>
        <w:gridCol w:w="2"/>
        <w:gridCol w:w="383"/>
        <w:gridCol w:w="778"/>
        <w:gridCol w:w="6"/>
        <w:gridCol w:w="1174"/>
        <w:gridCol w:w="2"/>
        <w:gridCol w:w="2108"/>
        <w:gridCol w:w="9"/>
        <w:gridCol w:w="1819"/>
        <w:gridCol w:w="1875"/>
        <w:gridCol w:w="2723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8 527 545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1 995 897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815 802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815 802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560 200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560 200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539 918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304 736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169 407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части чистого дохода государственных предприятий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75 713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59 196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59 196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6 439 014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6 439 014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6 439 014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8 596 298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государственные услуги общего характера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в населенных пунктах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3 561 837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3 131 032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3 066 824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2 942 323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2 088 043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1 797 735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1 304 814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отлова и уничтожения бродячих собак и кошек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Чистое бюджетное кредитование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- 53 802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36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2018 года № 36/403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23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 № 23/236</w:t>
            </w:r>
          </w:p>
        </w:tc>
      </w:tr>
    </w:tbl>
    <w:bookmarkStart w:name="z4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вышестоящих бюджетов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0"/>
        <w:gridCol w:w="3850"/>
      </w:tblGrid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2 569 837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480 405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204 330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16 074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14 225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9 177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11 251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129 355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14 280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9 481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областного бюджета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276 075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24 074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привлекательной системы оплаты труда в центрах занятости населения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22 352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34 196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подключение школ области к широкополосному доступу интернета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программы автоматизированного мониторинга интернет-сайтов в организациях образования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среднего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83 796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текущего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26 204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убоя, больных сельскохозяйственных животных, особо опасными инфекционными заболеваниями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2 028 104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1 728 186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водопроводных сетей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427 174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канализационных очистных сетей, канализационных очистных сооружений, канализационных насосных станций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водопроводных сетей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385 018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жилого объекта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115 994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299 918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водопроводных сетей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77 640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водопроводных сетей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44 168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жилого объекта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16 763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138 037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23 310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из республиканского бюджета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61 328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36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2018 года № 36/403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23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 № 23/236</w:t>
            </w:r>
          </w:p>
        </w:tc>
      </w:tr>
    </w:tbl>
    <w:bookmarkStart w:name="z5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городов районного значения, сел, поселков, сельских округов из районного бюджета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7"/>
        <w:gridCol w:w="3723"/>
      </w:tblGrid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208 669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208 669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расходы подведомственных государственных учреждений и организаций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20 908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83 385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95 811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36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2018 года № 36/403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23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 № 23/236</w:t>
            </w:r>
          </w:p>
        </w:tc>
      </w:tr>
    </w:tbl>
    <w:bookmarkStart w:name="z6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аппаратам акима города районного значения, поселка, села, сельского округа на 2018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563"/>
        <w:gridCol w:w="1467"/>
        <w:gridCol w:w="3606"/>
        <w:gridCol w:w="2095"/>
        <w:gridCol w:w="4007"/>
      </w:tblGrid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администратора бюджетных программ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123022 "Капитальные расходы государственного органа"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123040 "Реализация мер по содействию экономическому развитию регионов в рамках Программы развития регионов до 2020 года"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187 910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175 381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10 029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Акбастауского сельского округа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17 538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17 042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Сарепта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20 970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Карагандинского сельского округа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20 378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19 498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Курминского сельского округа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18 818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16 958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Кулаайгырского сельского округа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18 401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16 258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Есенгелдинского сельского округа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18 490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Юбилейное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22 030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Коксунского сельского округа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17 713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16 773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Мичуринского сельского округа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17 950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16 865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Самарского сельского округа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15 622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14 843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