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d713" w14:textId="0b6d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Абайского районного маслихата от 22 декабря 2017 года № 24/257 "О бюджетах города районного значения, поселков,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30 ноября 2018 года № 39/423. Зарегистрировано Департаментом юстиции Карагандинской области 10 декабря 2018 года № 5039.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Абайского районного маслихата от 22 декабря 2017 года № 24/257 "О бюджетах города районного значения, поселков, сельского округа на 2018-2020 годы" (зарегистрировано в Реестре государственной регистрации нормативных правовых актов за № 4538, опубликовано в Эталонном контрольном банке нормативных правовых актов Республики Казахстан в электронном виде 17 января 2018 года и в районной газете "Абай-Ақиқат" от 13 января 2018 года № 1-2 (4205))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Абай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548 465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76 440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471 053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548 465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поселка Топар на 2018-2020 годы согласно приложениям 6, 7 и 8 соответственно, в том числе на 2018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217 264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72 332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1 794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143 138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217 264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Карабас на 2018-2020 годы согласно приложениям 11, 12 и 13 соответственно, в том числе на 2018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32 053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3 806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28 136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32 053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поселка Южный на 2018-2020 годы согласно приложениям 16, 17 и 18 соответственно, в том числе на 2018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21 517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3 298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993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17 226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21 517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Дубовского сельского округа на 2018-2020 годы согласно приложениям 20, 21 и 22 соответственно, в том числе на 2018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40 438 тенге, в том числе: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6 737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33 496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40 438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Лозинский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39/423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1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2018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39/423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2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районного бюджета на 2018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0"/>
        <w:gridCol w:w="5750"/>
      </w:tblGrid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131 045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131 045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учреждений и организаций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39/423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3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2018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39/423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4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районного бюджета на 2018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9"/>
        <w:gridCol w:w="3351"/>
      </w:tblGrid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51 553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51 553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39/423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5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2018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39/423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6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2018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39/423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7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2018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39/423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8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районного бюджета на 2018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