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1cff" w14:textId="c2b1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23 сессии Абайского районного маслихата от 14 декабря 2017 года № 23/236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29 ноября 2018 года № 38/418. Зарегистрировано Департаментом юстиции Карагандинской области 10 декабря 2018 года № 5042.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23 сессии Абайского районного маслихата от 14 декабря 2017 года № 23/236 "О районном бюджете на 2018-2020 годы" (зарегистрировано в Реестре государственной регистрации нормативных правовых актов за № 4525, опубликовано в Эталонном контрольном банке нормативных правовых актов Республики Казахстан в электронном виде 10 января 2018 года и в районной газете "Абай-Ақиқат" от 13 января 2018 года № 1-2 (4205))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8 555 867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2 155 954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16 921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75 713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6 307 279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8 624 614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13 355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62 924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76 279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55 392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55 392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62 924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77 273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69 741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Лозинский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38/418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79"/>
        <w:gridCol w:w="695"/>
        <w:gridCol w:w="6434"/>
        <w:gridCol w:w="3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8 555 867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2 155 954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6 307 279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6 307 279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8 624 614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3 537 179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3 103 506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3 039 298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2 914 797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1 791 827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- 55 392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55 392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76 285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38/418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0"/>
        <w:gridCol w:w="3850"/>
      </w:tblGrid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2 439 698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430 326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181 749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122 185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248 577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школ области к широкополосному доступу интернета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83 796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1 946 448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1 546 531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310 556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канализационных очистных сетей, канализационных очистных сооружений, канализационных насосных станций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водопроводных сетей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326 671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объекта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399 917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водопроводных сетей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объекта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238 037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38/418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сел, поселков, сельских округов из районного бюджета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7"/>
        <w:gridCol w:w="3723"/>
      </w:tblGrid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203 969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203 969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подведомственных государственных учреждений и организаций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80 385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95 811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38/418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6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63"/>
        <w:gridCol w:w="1467"/>
        <w:gridCol w:w="3606"/>
        <w:gridCol w:w="2095"/>
        <w:gridCol w:w="4007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бюджетных программ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 "Капитальные расходы государственного органа"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 "Реализация мер по содействию экономическому развитию регионов в рамках Программы развития регионов до 2020 года"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186 550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Акбастауского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Сарепта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Курминского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Кулаайгырского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Есенгелдинского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Юбилейное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Мичуринского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