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971a" w14:textId="5fd9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районного значения, поселков,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26 декабря 2018 года № 41/453. Зарегистрировано Департаментом юстиции Карагандинской области 4 января 2019 года № 5128.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Абай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644 046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110 268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533 157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674 240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30 194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30 194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30 194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в бюджет города Абай на 2019 год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города Абай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Топар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280 566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83 331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213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197 022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290 730 тысяч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10 164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10 164 тысяч тенге: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10 164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в бюджет поселка Топар на 2019 год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бюджета поселка Топар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Карабас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2019 год в следующих объемах: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33 515 тысяч тенге, в том числе: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1 246 тысяч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32 269 тысяч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33 765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250 тысяч тенге;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составе поступлений в бюджет поселка Карабас на 2019 год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программ, не подлежащих секвестру в процессе исполнения бюджета поселка Карабас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поселка Южный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42 651 тысяч тенге, в том числе: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3 034 тысяч тенге;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39 617 тысяч тенге;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43 468 тысяч тенге;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817 тысяч тенге;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817 тысяч тенге: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в составе поступлений в бюджет поселка Южный на 2019 год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программ, не подлежащих секвестру в процессе исполнения бюджета поселка Южный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Дубовского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2019 год в следующих объемах: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43 787 тысяч тенге, в том числе: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7 228 тысяч тенге;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36 559 тысяч тенге;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44 689 тысяч тенге;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902 тысяч тенге;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902 тысяч тенге: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составе поступлений в бюджет Дубовского сельского округа на 2019 год целевые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бюджетных программ, не подлежащих секвестру в процессе исполнения бюджета Дубовского сельского округа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на 2019 год объемы субвенций, передаваемых из районного бюджета в бюджеты городов районного значения, поселков, сельского округа, в сумме 557 339 тысяч тенге, в том числе: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Абай – 352 162 тысяч тенге;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Топар – 103 612 тысяч тенге;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Карабас – 30 657 тысяч тенге;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Южный – 37 847 тысяч тенге;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Дубовскому сельскому округу – 33 061 тысяч тенге.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 на 2019 год гражданским служащим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местности, финансируемых из бюджетов городов районного значения, сел, поселков, сельских округов,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2019 года.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Лозинский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1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2019 год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2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2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2021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57 975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46 782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3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на 2019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8"/>
        <w:gridCol w:w="4822"/>
      </w:tblGrid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180 995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180 995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55 369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  <w:tr>
        <w:trPr>
          <w:trHeight w:val="30" w:hRule="atLeast"/>
        </w:trPr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3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Абай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4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2019 год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4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5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2021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5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на 2019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4"/>
        <w:gridCol w:w="4396"/>
      </w:tblGrid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93 410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93 410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6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Топар на 2019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6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2019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7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2020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7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2021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8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Карабас на 2019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7"/>
        <w:gridCol w:w="3923"/>
      </w:tblGrid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8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Карабас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9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2019 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1214"/>
        <w:gridCol w:w="1214"/>
        <w:gridCol w:w="4435"/>
        <w:gridCol w:w="3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19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2020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20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2021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20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Южный на 2019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7"/>
        <w:gridCol w:w="3923"/>
      </w:tblGrid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21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Южный на 2019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2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2019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4316"/>
        <w:gridCol w:w="3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2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2020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2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2021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23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Дубовского сельского округа на 2019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25.10.2019 № 54/573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7"/>
        <w:gridCol w:w="3923"/>
      </w:tblGrid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41/453</w:t>
            </w:r>
          </w:p>
        </w:tc>
      </w:tr>
    </w:tbl>
    <w:bookmarkStart w:name="z23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Дубовского сельского округа на 2019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