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e5f5" w14:textId="a62e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Карабас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Карабас Абайского района Карагандинской области от 12 марта 2018 года № 1. Зарегистрировано Департаментом юстиции Карагандинской области 20 марта 2018 года № 4662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 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поселке Карабас,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Октябрьская в улицу Қазақстан;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Советская в улицу Сарыарқа.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Карабас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Тукебаев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