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1e2df" w14:textId="091e2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селе Жартас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Карагандинского сельского округа Абайского района Карагандинской области от 26 февраля 2018 года № 01. Зарегистрировано Департаментом юстиции Карагандинской области 12 марта 2018 года № 4642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подпункта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с учетом мнения населения, аким Карагандинского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в селе Жартас Карагандинского сельского округа Абайского района, Карагандинской области следующие улицы: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Промкомбинат на улицу Тәуелсіздік;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Дружбы на улицу Достық.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Карагандинского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Жабагин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