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a881" w14:textId="235a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Самарском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Самарского сельского округа Абайского района Карагандинской области от 17 апреля 2018 года № 01. Зарегистрировано Департаментом юстиции Карагандинской области 28 апреля 2018 года № 4738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Самарка Самарского сельского округа, Абайского района, Карагандинской области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Центральная на улицу Орталық;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Речная на улицу Керуен;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Линейная на улицу Наурыз;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Набережная на улицу Шұғыла;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Садовая на улицу Қайнар;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Крайная на улицу Сұңқар;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Стадионная на улицу Сарыжайлау;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Молодежная на улицу Жастар;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Дорожная на улицу Ынтымақ;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Школьная на улицу Сарыарка;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Мира на улицу Достық;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Южная на улицу Ырыс;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Комсомольская на улицу Болашақ;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Парковая на улицу Бірлік;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Северная на улицу Алаш.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Самарском сельском округе села Изумрудное: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Мира на улицу Бейбітшілік;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Комсомольская на улицу Тұмар.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Самарского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З.У. 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