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dec8" w14:textId="fc3d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Дубовка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Дубовского сельского округа Абайского района Карагандинской области от 10 мая 2018 года № 04. Зарегистрировано Департаментом юстиции Карагандинской области 28 мая 2018 года № 4779.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с учетом мнения населения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Дубовка, Дубовского сельского округа, Абайского района, Карагандинской области следующую улицу: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Тәуелсіздік.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С.Г. Абдулкаримов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