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82d9" w14:textId="6c78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 февраля 2018 года № 06/01. Зарегистрировано Департаментом юстиции Карагандинской области 15 февраля 2018 года № 4614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от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 Республики Казахстан от 20 февраля 2017 года "О пастбищах"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Актогайского района Карагандинской области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Нокеш.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Актогайского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Актогайского района Карагандинской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7851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