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917a" w14:textId="5d79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18 сессии Актогайского районного маслихата от 21 декабря 2017 года № 164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Актогайского районного маслихата Карагандинской области от 16 февраля 2018 года № 183. Зарегистрировано Департаментом юстиции Карагандинской области 26 февраля 2018 года № 4620.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18 сессии Актогайского районного маслихата от 21 декабря 2017 года № 164 "О районном бюджете на 2018-2020 годы" (зарегистрировано в Реестре государственной регистрации нормативных правовых актов № 4514,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08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3, 4, 5, 6, 7, 8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5422441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1487599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- 4515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- 3923253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5493509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38765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22563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109833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109833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22563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71068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составе расходов районного бюджета на 2018 год предусмотрены целевые трансферты бюджетам сел, поселков, сельских округов из районного бюджета согласно приложению 8.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сел, поселков, сельских округов определяется на основании постановления акимата Актогайского района.";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183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183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28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2018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183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9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из районного бюджета на 2018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5"/>
        <w:gridCol w:w="6975"/>
      </w:tblGrid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3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45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6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47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8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349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350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351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