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b19b" w14:textId="8d8b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"Актогайский районный маслихат"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Актогайского районного маслихата Карагандинской области от 18 апреля 2018 года № 200. Зарегистрировано Департаментом юстиции Карагандинской области 25 апреля 2018 года № 4726. Утратило силу решением Актогайского районного маслихата Карагандинской области от 29 июня 2022 года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Актогайского районного маслихата Карагандинской области от 29.06.2022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государственного учреждения "Актогайский районный маслихат".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10 сессии Актогайского районного маслихата от 1 марта 2017 года № 104 "Об утверждении Методики оценки деятельности административных государственных служащих корпуса "Б" аппарата Актогайского районного маслихата" (зарегистрирован в Реестре государственной регистрации нормативных правовых актов за № 4193, в эталонном контрольном банке нормативных правовых актов Республики Казахстан электронном виде от 04 апреля 2017 года, опубликован в газете "Тоқырауын тынысы" №14 (7592) от 7 апреля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Актогайского районного маслихата Токушева М.Ж.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200</w:t>
            </w:r>
            <w:r>
              <w:br/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"Актогайский районный маслихат"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учреждение "Актогайский районный маслихат"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"Актогайский районный маслихат" (далее – служащие корпуса "Б").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Вышестоящий руководитель возвращает индивидуальный план работы на доработку в случае несоответствия КЦИ требованиям, указанным в пункте 16 настоящей Методики.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оценки утверждаются уполномоченным лицом и фиксируются в соответствующем протоколе по форме, согласно приложению 5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службой управления персоналом результаты оценки служащему корпуса "Б" направляются посредством интернет-портала государственных органов.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____________________________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34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Непосредственный руководитель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_________________________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маслихат"</w:t>
            </w:r>
            <w:r>
              <w:br/>
            </w:r>
          </w:p>
        </w:tc>
      </w:tr>
    </w:tbl>
    <w:bookmarkStart w:name="z16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прогноз-ирует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орган-изации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информ-ирования получателей услуг;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 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технологиям,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проявляетнепринцип-иальность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ИНИЦИАТИВНОСТЬ </w:t>
            </w:r>
          </w:p>
          <w:bookmarkEnd w:id="1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E-3;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E-5;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"Актогайский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231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1"/>
    <w:bookmarkStart w:name="z23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92"/>
    <w:bookmarkStart w:name="z23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3"/>
    <w:bookmarkStart w:name="z23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94"/>
    <w:bookmarkStart w:name="z23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00"/>
    <w:bookmarkStart w:name="z24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201"/>
    <w:bookmarkStart w:name="z24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02"/>
    <w:bookmarkStart w:name="z24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03"/>
    <w:bookmarkStart w:name="z24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4"/>
    <w:bookmarkStart w:name="z24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05"/>
    <w:bookmarkStart w:name="z24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6"/>
    <w:bookmarkStart w:name="z24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207"/>
    <w:bookmarkStart w:name="z24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