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dfcb" w14:textId="e6bdf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категорий автостоянок (паркингов) и увеличении базовой ставки налога на земли, выделенные под автостоянки (паркинги) Актогайского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22 сессии Актогайского районного маслихата Карагандинской области от 18 апреля 2018 года № 198. Зарегистрировано Департаментом юстиции Карагандинской области 4 мая 2018 года № 4748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 Актогайский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Увеличить размеры базовых ставок налога на земли, населенных пунктов, выделенных под автостоянки (паркинги) в зависимости от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применения базовых ставок на земли других категорий, выделенные под автостоянки (паркинги), относящиеся к Актогайскому району, близлежащими населенным пунктом определить поселки Шашубай, Сарышаган и село Актогай.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Актогайскому району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апреля 2018 год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года № 198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7"/>
        <w:gridCol w:w="5424"/>
        <w:gridCol w:w="3439"/>
      </w:tblGrid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"/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автостоянок (паркингов)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закрытого типа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"/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Автостоянки (паркинги) открытого типа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года № 198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базовых ставок налога на земли, населенных пунктов, выделенных под автостоянки (паркинги) в зависимости от категории автостоянок (паркингов)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3"/>
        <w:gridCol w:w="5324"/>
        <w:gridCol w:w="3063"/>
      </w:tblGrid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"/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 (паркингов)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"/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категрия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"/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