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8ad0e" w14:textId="578a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Карагандинской области от 6 июня 2018 года № 25/01. Зарегистрировано Департаментом юстиции Карагандинской области 25 июня 2018 года № 4831. Утратило силу постановлением акимата Актогайского района Карагандинской области от 19 февраля 2019 года № 07/01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Актогайского района Карагандинской области от 19.02.2019 № 07/01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акимат Актогайского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организаций независимо от организационно-правовой формы и формы собственности установить квоту рабочих мест: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 в размере 1 % от списочной численности работников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лиц, освобожденных из мест лишения свободы в размере 1 % от списочной численности работников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лиц, состоящих на учете службы пробации уголовно-исполнительной системы в размере 1 % от списочной численности работников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для инвалидов в размере от 2 % до 4 % в процентном выражении от списочной численности рабочих мест,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А. Аманжолову.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25/01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 которых устанавливается квота рабочих мест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4459"/>
        <w:gridCol w:w="1229"/>
        <w:gridCol w:w="2202"/>
        <w:gridCol w:w="3827"/>
      </w:tblGrid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Списочная численность работников 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граждан из числа молодежи, потерявших или оставшихся до наступления совершеннолетия без попечения родителей, являющихся выпускниками организаций образования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(с пришкольным интернатом) поселка Сарышаган" отдела образования Актогайского района акимата Актогайского района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"Опорная школа (ресурсный центр) на базе общеобразовательной школы имени Куляш Байсеитовой" акимата Актогайского района отдела образования Актогайского района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25/01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 которых устанавливается квота рабочих мест для лиц, освобожденных из мест лишения свободы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2680"/>
        <w:gridCol w:w="2063"/>
        <w:gridCol w:w="3695"/>
        <w:gridCol w:w="2884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"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Списочная численность работников 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освобожденных из лишения свободы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фирма "Балхашбалык"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25/01</w:t>
            </w:r>
          </w:p>
        </w:tc>
      </w:tr>
    </w:tbl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 которых устанавливается квота рабочих мест для лиц, состоящих на учете службы пробации уголовно-исполнительной инспекции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4494"/>
        <w:gridCol w:w="1491"/>
        <w:gridCol w:w="2671"/>
        <w:gridCol w:w="2937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"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Списочная численность работников 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лиц, состоящих на учете службы пробации уголовно-исполнительной системы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"Актогайское хозяйство по охране лесов и животного мира" управления природных ресурсов и регулирования природопользования Карагандинской области 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фирма "Балхашбалык"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"06" июня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25/01</w:t>
            </w:r>
          </w:p>
        </w:tc>
      </w:tr>
    </w:tbl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 которых устанавливается квота рабочих мест для инвалидов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5847"/>
        <w:gridCol w:w="1611"/>
        <w:gridCol w:w="2887"/>
        <w:gridCol w:w="1191"/>
      </w:tblGrid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"/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Списочная численность работников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 от списочной численности работников)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средняя школа (с пришкольным интернатом) поселка Сарышаган" отдела образования Актогайского района акимата Актогайского района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"/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"Опорная школа (ресурсный центр) на базе общеобразовательной школы имени Куляш Байсеитовой" акимата Актогайского района отдела образования Актогайского района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