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8f13" w14:textId="dc08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18 сессии Актогайского районного маслихата от 21 декабря 2017 года № 164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17 августа 2018 года № 26/231. Зарегистрировано Департаментом юстиции Карагандинской области 28 августа 2018 года № 4909.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18 сессии Актогайского районного маслихата от 21 декабря 2017 года № 164 "О районном бюджете на 2018-2020 годы" (зарегистрировано в Реестре государственной регистрации нормативных правовых актов № 4514, опубликовано в газете "Тоқырауын тынысы" от 11 января 2018 года № 1-2(7632), в Эталонном контрольном банке нормативных правовых актов Республики Казахстан в электронном виде от 08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3, 4, 5, 6, 7, 8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5515442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1487599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4016254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5594166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38765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61328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22563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117489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117489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61328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22843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79004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231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4016254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4016254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2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0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7"/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2"/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231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30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2018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0"/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6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231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412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2018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3"/>
        <w:gridCol w:w="3537"/>
      </w:tblGrid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63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65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1610938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66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67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636163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368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913 447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369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70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636163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71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  <w:bookmarkEnd w:id="372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147 912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  <w:bookmarkEnd w:id="373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  <w:bookmarkEnd w:id="374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375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376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377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378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14 111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  <w:bookmarkEnd w:id="379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91 491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  <w:bookmarkEnd w:id="380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  <w:bookmarkEnd w:id="381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488 251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 автомобильных дорог районного значения и улиц населенных пунктов</w:t>
            </w:r>
          </w:p>
          <w:bookmarkEnd w:id="382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354 211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  <w:bookmarkEnd w:id="383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384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  <w:bookmarkEnd w:id="385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  <w:bookmarkEnd w:id="386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  <w:bookmarkEnd w:id="387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  <w:bookmarkEnd w:id="388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66 975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389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16 454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90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  <w:bookmarkEnd w:id="391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392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913 447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93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  <w:bookmarkEnd w:id="394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720 160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  <w:bookmarkEnd w:id="395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720 160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  <w:bookmarkEnd w:id="396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193 287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  <w:bookmarkEnd w:id="397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150 299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398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  <w:bookmarkEnd w:id="399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  <w:bookmarkEnd w:id="400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401"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231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457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поселков, сельских округов из районного бюджета на 2018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1"/>
        <w:gridCol w:w="5489"/>
      </w:tblGrid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03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4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405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67509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06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407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67 509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08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  <w:bookmarkEnd w:id="409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9 917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  <w:bookmarkEnd w:id="410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36 048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411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16 976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  <w:bookmarkEnd w:id="412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