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ef02" w14:textId="9cee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19 сессии Актогайского районного маслихата от 26 декабря 2017 года № 176 "О бюджетах села Актогай, поселков Сарышаган и Шашубай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23 августа 2018 года № 27/239. Зарегистрировано Департаментом юстиции Карагандинской области 7 сентября 2018 года № 4928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Актогайского районного маслихата от 26 декабря 2017 года № 176 "О бюджетах села Актогай, поселков Сарышаган и Шашубай на 2018-2020 годы" (зарегистрировано в Реестре государственной регистрации нормативных правовых актов № 4522,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11 января 2018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Актогай на 2018-2020 годы согласно приложениям 1, 2, 3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198 123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176 579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198 123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Сарышаган на 2018-2020 годы согласно приложениям 4, 5, 6 в том числе на 2018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110 615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10 654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17 510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82 451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110 615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2018 года № 239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Актогай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239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9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1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239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7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2018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8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239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24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на 2018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5489"/>
      </w:tblGrid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1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1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2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223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2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  <w:bookmarkEnd w:id="225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226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2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2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2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3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3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  <w:bookmarkEnd w:id="23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33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3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