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ac66" w14:textId="547a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сессии Актогайского районного маслихата от 21 декабря 2017 года № 164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26 ноября 2018 года № 250. Зарегистрировано Департаментом юстиции Карагандинской области 10 декабря 2018 года № 5045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Актогайского районного маслихата от 21 декабря 2017 года № 164 "О районном бюджете на 2018-2020 годы" (зарегистрировано в Реестре государственной регистрации нормативных правовых актов № 4514, опубликовано в газете "Тоқырауын тынысы" от 11 января 2018 года № 1-2 (7632), в Эталонном контрольном банке нормативных правовых актов Республики Казахстан в электронном виде от 08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5436786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1479312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14563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- 5313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- 3937598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5399658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39606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61328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21722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2478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61328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22002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минус 36848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доходов в районный бюджет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90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- 100 процентов;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95 процентов.";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Актогайского района на 2018 год в сумме 20359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5436786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2"/>
        <w:gridCol w:w="8738"/>
      </w:tblGrid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3"/>
        <w:gridCol w:w="3537"/>
      </w:tblGrid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1532282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570039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900915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570039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128216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80334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55319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900915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720160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720160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180755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150299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из районного бюджета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2"/>
        <w:gridCol w:w="5238"/>
      </w:tblGrid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57491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57491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</w:t>
            </w:r>
          </w:p>
        </w:tc>
      </w:tr>
      <w:tr>
        <w:trPr>
          <w:trHeight w:val="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