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c078" w14:textId="297c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Бухар - Жырауского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22 сессии Бухар - Жырауского районного маслихата Карагандинской области от 29 марта 2018 года № 26. Зарегистрировано Департаментом юстиции Карагандинской области 9 апреля 2018 года № 4687. Утратило силу решением Бухар-Жырауского районного маслихата Карагандинской области от 1 августа 2022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Бухар-Жырауского районного маслихата Карагандинской области от 01.08.2022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Методику </w:t>
      </w:r>
      <w:r>
        <w:rPr>
          <w:rFonts w:ascii="Times New Roman"/>
          <w:b w:val="false"/>
          <w:i w:val="false"/>
          <w:color w:val="000000"/>
          <w:sz w:val="28"/>
        </w:rPr>
        <w:t>оценки деятельности административных государственных служащих корпуса "Б" государственного учреждения "Аппарат Бухар-Жырауского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11 сессии Бухар-Жырауского районного маслихата от 28 февраля 2017 года № 5 "Об утверждении Методики оценки деятельности административных государственных служащих корпуса "Б" государственного учреждения "Аппарат Бухар-Жырауского районного маслихата" (зарегистрировано в Реестре государственной регистрации нормативных правовых актов за № 4182, опубликовано 30 марта 2017 года в Эталонном контрольном банке нормативных правовых актов Республики Казахстан в электронном виде, в районной газете "Бұқар жырау жаршысы" № 13 от 08 апреля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  <w:r>
              <w:br/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Бухар - Жырауского районного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Бухар-Жырауского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главного специалиста по организационно-кадровой работе аппарата районного маслихата (далее – Главный специалист) в течение трех лет со дня завершения оценки.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оцениваемого периода);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Главного специалиста.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не позднее 2 рабочих дней выносит его на рассмотрение Комиссии.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специалист. Секретарь Комиссии не принимает участие в голосовании.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предоставляет на заседание Комиссии следующие документы: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уполномоченным лицом и фиксируются в соответствующем протоколе по форме, согласно приложению 5 к настоящей Методике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и двумя другими служащими государственного органа.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Главным специалистом результаты оценки служащему корпуса "Б" направляются посредством интранет-портала государственных органов.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bookmarkStart w:name="z11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3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</w:p>
        </w:tc>
      </w:tr>
    </w:tbl>
    <w:bookmarkStart w:name="z16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bookmarkStart w:name="z19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0"/>
    <w:bookmarkStart w:name="z19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1"/>
    <w:bookmarkStart w:name="z19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2"/>
    <w:bookmarkStart w:name="z19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3"/>
    <w:bookmarkStart w:name="z19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64"/>
    <w:bookmarkStart w:name="z19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0"/>
    <w:bookmarkStart w:name="z20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71"/>
    <w:bookmarkStart w:name="z20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2"/>
    <w:bookmarkStart w:name="z20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3"/>
    <w:bookmarkStart w:name="z20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4"/>
    <w:bookmarkStart w:name="z2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5"/>
    <w:bookmarkStart w:name="z20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6"/>
    <w:bookmarkStart w:name="z21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77"/>
    <w:bookmarkStart w:name="z21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