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af364" w14:textId="7eaf3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решение 21 сессии Бухар-Жырауского районного маслихата от 28 февраля 2014 года № 4 "Об утверждении Правил оказания социальной помощи, установления размеров и определения перечня отдельных категорий нуждающихся граждан Бухар-Жырауского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24 сессии Бухар-Жырауского районного маслихата Карагандинской области от 21 июня 2018 года № 10. Зарегистрировано Департаментом юстиции Карагандинской области 4 июля 2018 года № 4855. Утратило силу решением Бухар-Жырауского районного маслихата Карагандинской области от 7 февраля 2024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Бухар-Жырауского районного маслихата Карагандинской области от 07.02.2024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21 сессии Бухар-Жырауского районного маслихата от 28 февраля 2014 года №4 "Об утверждении Правил оказания социальной помощи, установления размеров и определения перечня отдельных категорий нуждающихся граждан Бухар-Жырауского района" (зарегистрировано в Реестре государственной регистрации нормативных правовых актов за №2571, опубликовано в информационно-правовой системе "Әділет" 7 апреля 2014 года, в районной газете "Бұқар Жырау жаршысы" от 13 апреля 2014 года №14) следующие изменение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>оказания социальной помощи, установления размеров и определения перечня отдельных категорий нуждающихся граждан Бухар-Жырауского района,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1-1), 1-2)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30 августа – День Конституции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16 декабря – День Независимости Республики Казахстан;";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9)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пенсионерам, достигшим 75 лет и старше.".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Рахимберлинов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