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22917" w14:textId="b8229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20 сессии Бухар-Жырауского районного маслихата от 22 декабря 2017 года № 6 "О районном бюджете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28 сессии Бухар-Жырауского районного маслихата Карагандинской области от 22 ноября 2018 года № 4. Зарегистрировано Департаментом юстиции Карагандинской области 13 декабря 2018 года № 5067.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"Бюджетный кодекс Республики Казахстан"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20 сессии Бухар-Жырауского районного маслихата от 22 декабря 2017 года №6 "О районном бюджете на 2018-2020 годы" (зарегистрировано в Реестре государственной регистрации нормативных правовых актов за № 4526, опубликовано в Эталонном контрольном банке нормативных правовых актов Республики Казахстан в электронном виде 11 января 2018 года, в районной газете "Бұқар жырау жаршысы" №5 от 03 февраля 2018 года)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8 589 660 тысяч тенге, в том числе по: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1 644 204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12 711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26 590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6 906 155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8 770 124 тысяч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96 419 тысяч тенге, в том числе: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133 786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37 367 тысяч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276 883 тысяч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276 883 тысяч тенге, в том числе: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133 786 тысяч тенге; 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37 367 тысяч тенге;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180 464 тысяч тенге."; 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Артыкбаева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Әли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28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ноября 2018 года №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20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 № 6</w:t>
            </w:r>
          </w:p>
        </w:tc>
      </w:tr>
    </w:tbl>
    <w:bookmarkStart w:name="z3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8 589 660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1 644 204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264 076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264 076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737 574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635 972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117 584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на доли участия в юридических лицах, находящиеся в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6 906 155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6 906 155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6 906 155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8 770 124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1 027 100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4 734 146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3 967 907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3 902 122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3 759 343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Социальное обеспечение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образования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ветеринарных мероприятий по энзоотическим болезням животных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809 638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809 638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809 638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133 786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-276 883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276 883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28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ноября 2018 года №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20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 №6</w:t>
            </w:r>
          </w:p>
        </w:tc>
      </w:tr>
    </w:tbl>
    <w:bookmarkStart w:name="z3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и областного бюджета на 2018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1 629 079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Республики Казахстан на 2012-2018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59 526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28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ноября 2018 года №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20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 №6</w:t>
            </w:r>
          </w:p>
        </w:tc>
      </w:tr>
    </w:tbl>
    <w:bookmarkStart w:name="z38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Затраты районного бюджета по селам, поселкам, сельским округам на 2018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Актобинского сельского округа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Акоре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336 987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246 510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246 510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246 510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244 717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54 477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Акбельского сельского округа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Белагашского сельского округа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Кызылкаинского сельского округа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Ботакара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Бухар-Жырауского сельского округа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Гагаринского сельского округа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Каражарского сельского округа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Каракудук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Жанаталап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14 186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14 251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14 186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14 251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14 186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14 251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14 186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14 251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Тузды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Новоузенского сельского округа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Самаркандского сельского округа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37 577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Суыксу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Тогызкудукского сельского округа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Умуткерского сельского округа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13 981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Центрального сельского округа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Шешенкаринского сельского округа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18 678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28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ноября 2018 года №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20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 №6</w:t>
            </w:r>
          </w:p>
        </w:tc>
      </w:tr>
    </w:tbl>
    <w:bookmarkStart w:name="z41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органам местного самоуправления между селами, поселками, сельскими округами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38 218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Актобинского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села Акоре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Акбельского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Белагашского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Кызылкаинского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села Ботакара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Бухар-Жырауского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Гагаринского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Каражарского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Каракудук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села Жанаталап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Тузды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Новоузенского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Самаркандского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Суыксу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Тогызкудукского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Умуткерского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Центрального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Шешенкаринского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