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a9987" w14:textId="eea99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Бухар-Жырауского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Бухар-Жырауского района Карагандинской области от 6 декабря 2018 года № 2. Зарегистрировано Департаментом юстиции Карагандинской области 20 декабря 2018 года № 5080. Утратило силу решением акима Бухар-Жырауского района Карагандинской области от 27 января 2020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Бухар-Жырауского района Карагандинской области от 27.01.2020 № 1 (вводится в действие со дня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 и по согласованию с районной избирательной комиссией аким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Бухар-Жырауского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акима Бухар-Жырауского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района Шайкенову Алию Елубаевну.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Мамалинов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 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Бухар-Жырауского района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акима Бухар-Жырауского района Карагандинской области от 13.05.2019 № 3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241"/>
        <w:gridCol w:w="508"/>
        <w:gridCol w:w="226"/>
        <w:gridCol w:w="582"/>
        <w:gridCol w:w="10302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избирательного участка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 нахождения участка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Обслуживаемая территория участка округа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Ботакара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культуры, улица Казыбек би 52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Нуркена Абдирова: 2, 4, 6, 8, 10, 12, 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Казыбек би: 1, 2, 3, 4, 5, 6, 9, 11, 12, 13, 14, 16, 17, 18, 19, 20, 21, 22, 24, 25, 27, 28, 29, 30, 31, 32, 33, 34, 35, 36, 37, 38, 40, 41, 42, 43, 44, 46, 47, 48, 49, 50, 51, 52, 53, 54, 54а, 56, 56а, 58, 60, 62, 63, 64, 65, 66, 68, 86, 88, 90,70, 63, 65, 67.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Подгорная: 1, 2, 2А, 4, 6, 7, 8, 10, 11, 12, 13, 14, 15, 16, 18, 20, 22.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Ауэзова: 1,1а, 2а, 2б, 3, 3а, 4, 4а,4б, 4В, 5, 5А, 5Б, 6, 7, 7а, 7В, 7Г, 8, 8А, 9, 10, 11, 13, 13а, 14а, 15, 17, 19, 21, 23, 25, 27, 29, 31.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Джамбула: 1, 2, 3, 4, 6, 7, 8, 9, 10, 10а, 11, 11а, 12, 13, 14, 15, 16, 17, 18, 19, 20, 21, 22, 23, 24, 25, 26, 27, 29, 31, 33, 35, 37, 39.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Мустафина: 1, 2, 3, 4, 5, 6, 7, 8, 9, 10, 11, 12, 13, 14, 15, 16, 17, 17а, 18, 19, 20, 21, 22, 23, 24.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Молодежная: 2, 3, 4, 5, 6, 7, 8, 9, 11, 13, 15, 17, 19, 20, 21, 22.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Юбилейная: 1, 2, 2а, 3, 4, 5, 8, 9, 10, 10а, 11, 12, 12а, 13, 15, 16, 17, 19, 23.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Механизаторская: 1, 2, 3, 5, 6, 7, 8, 8б, 8г, 9, 10, 11, 12, 13, 14, 15, 16, 17, 18, 19, 20, 21, 23,24, 25, 27, 28, 29, 30, 31, 33, 35, 37, 39, 40, 41, 44, 45, 46.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40 лет Казахстана: 2, 3, 4, 5, 6, 7, 8, 9, 10, 11, 12, 13, 14, 15, 16, 17, 17/1, 17/2, 18, 19-1,19-2, 20, 22, 23, 24, 25, 26, 27, 28, 29,30, 32, 31,33.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Айтеке би: 1, 1а,2, 3, 4, 5, 6-1,6-2,6-4,6-7,6-10,6-12,7, 8, 9, 10, 11, 12, 13, 14, 15, 16, 17, 19, 21.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Толе би: 1, 2, 3, 5, 6, 7, 8, 9, 10, 11, 12.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Кузьма Черняева: 1, 2, 3, 4, 4А, 5, 6, 7, 8, 9, 10, 11, 14, 15, 17, 19, 21, 23.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Доскей: 1, 2, 3, 4, 5, 6, 7, 8, 9, 10, 11, 12, 13, 14, 15, 16, 17, 18, 19, 20, 21, 22, 23, 25, 28, 30, 32, 34, 36, 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 хана: 1, 2, 2а, 3, 4, 5, 6, 7, 8, 9, 9а, 10, 11, 12, 13, 14, 14а, 15,16, 17,19, 21, 22, 23, 24, 26, 28, 29,32, 33, 35, 37, 39б, 43, 45, 46, 47, 48, 49, 50, 51, 52, 52а, 53, 54.</w:t>
            </w:r>
          </w:p>
          <w:bookmarkEnd w:id="6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Ботакара 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средней школы имени Ю. А. Гагарина, улица Энергетиков 7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Курмангазы: 1, 2, 4, 5, 6, 7, 8, 9, 10, 11, 12, 13, 14, 15, 16, 17, 18, 19, 20, 21, 22, 23, 24, 26, 26 а, 27, 28, 29, 30, 31, 32, 33, 34, 35, 36, 37, 38, 39, 40, 41, 42, 43, 44, 45, 46, 48, 50, 52, 54, 56, 58, 60, 62, 64, 66, 68.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Амангельды: 1, 2а, 3, 4, 4А, 5, 5а, 6, 6а, 7, 8, 8а, 9, 10, 10а, 11, 12, 14, 15, 16, 17, 18, 18а, 19, 20, 21, 22, 23, 24, 25, 26, 27, 28, 29, 30, 32, 32А, 33, 34, 35, 36, 37, 37а, 37б, 38, 39, 40, 41, 41А, 42, 43, 44, 45, 46, 47, 48, 49, 50, 51, 51а, 53, 55.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Энергетиков: 1, 1а, 2, 2а, 3, 4, 5, 6, 8, 10, 12, 14, 16, 16а, 16/2,16/3. 18, 20, 22, 24.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Нуринская: 3, 4, 5, 6, 7, 8, 10.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Шопанай: 2, 4, 5, 6, 7, 7а, 8, 9, 10, 11, 12, 13, 14, 15, 16, 17, 17а, 18, 19, 20, 21, 22, 24.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Бауржан Момышулы: 1, 3, 4, 5, 6, 7, 8, 9, 10, 11, 12, 14, 15, 16, 17, 18, 21, 23, 25.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Сейфулина: 1, 2, 3, 4, 5, 6, 7, 9, 10, 11, 12, 13, 14, 15, 16, 17, 18А, 19, 20, 22, 24, 25, 27, 28, 29, 30, 31, 33, 35.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Абая: 1, 2, 3, 4, 5, 6, 7, 8, 9, 10, 11, 12, 13, 14, 15, 16, 17, 18, 19, 20, 21, 22, 23, 24, 25, 26, 27, 27а, 28, 29, 29А, 30, 31, 32, 33, 33А, 35, 36, 37, 37А, 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Березюкова: 1, 2, 3, 4, 6, 7, 8, 9, 10, 11, 12, 13, 14, 15, 16, 17, 18, 19, 20, 23, 24, 25, 26, 27, 29, 30, 31, 32, 33, 36, 38, 39, 40, 41, 42, 44, 45, 46, 47, 49, 50, 51, 52, 52а, 53, 54, 55, 56, 57, 58, 59, 61, 63, 66, 67, 68, 69, 70, 72, 73, 74, 75, 76, 77, 78, 79, 80, 82, 83.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Сатпаева: 1, 2, 3, 4, 5, 7, 8, 9, 10, 11, 12, 13, 14, 15, 16, 17, 18, 19, 20, 21, 22, 23, 24, 25, 26, 27, 28, 29, 30, 31, 32, 33, 34, 35, 36, 37, 39, 40, 41, 42, 43, 45, 46, 48, 50, 52, 53, 54, 55, 56, 57, 59, 60, 61, 63, 65, 66, 67, 68, 69, 70, 71, 72, 73, 73а, 74, 75, 76, 77,78, 79, 80.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Торегожина: 2, 3А, 4, 7, 8, 9, 10,11, 12, 13, 14.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Куляш Байсеитовой: 1, 2, 2а, 4, 6, 8, 10, 12, 13, 14, 16, 18, 20, 22, 24, 26.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Бухар-Жырау: 1, 3, 4, 5, 5а, 6, 7, 8, 10, 11, 12, 13, 14, 15, 16, 17, 18, 19, 20, 21, 22, 23, 25, 26, 27, 28, 29, 30, 31, 32, 33, 34, 35, 36, 37, 38, 39, 40, 41, 42, 43, 45, 46, 47, 48, 49, 50, 51, 52, 53, 54, 55, 57, 67, 74, 76, 78, 80, 81, 84, 86, 88, 89, 90, 91, 92, 94, 95, 96, 97, 97а, 98, 99, 102, 103, 104, 105, 106, 107, 108, 109,110, 111, 112, 113, 114, 115, 116, 117, 118, 119, 120, 121, 122, 123, 126, 130, 131, 132, 133А,134, 135, 137, 138, 140, 141, 143, 144, 145, 146, 147, 148, 149, 150, 151, 152, 153, 155, 157, 159, 161, 163, 165, 167, 169, 171, 173, 175, 177, 179, 181, 183.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Ботакара;</w:t>
            </w:r>
          </w:p>
          <w:bookmarkEnd w:id="7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Петровской средней школы, улица Школьная 12А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Петровка.</w:t>
            </w:r>
          </w:p>
          <w:bookmarkEnd w:id="8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Жанакала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школы, улица Акжол 10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Петровский сельский округ: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Жанакала,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Жастлек.</w:t>
            </w:r>
          </w:p>
          <w:bookmarkEnd w:id="9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Ботакара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клуба, улица Мухтара Ауэзова 1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Ботакара.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Кокпекты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средней школы, улица Шоссейная 30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Кокпекты.</w:t>
            </w:r>
          </w:p>
          <w:bookmarkEnd w:id="10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Байкадам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школы, улица Торговая 15А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Байкадам.</w:t>
            </w:r>
          </w:p>
          <w:bookmarkEnd w:id="11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Сартюбе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оздоровительного центра, улица Школьная 22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Сартюбе. </w:t>
            </w:r>
          </w:p>
          <w:bookmarkEnd w:id="12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Тогызкудук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культуры, улица Орталык 12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Тогызкудукский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Тогызкудук,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Тасшокы.</w:t>
            </w:r>
          </w:p>
          <w:bookmarkEnd w:id="13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Каракудук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клуба, улица А. Кыздарбекова 20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Каракудук.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Доскей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школы, улица Асылбекова 1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Доскейский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Доскей,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Трудовое.</w:t>
            </w:r>
          </w:p>
          <w:bookmarkEnd w:id="14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Уштобе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Уштобинской средней школы, улица Октябрьская 34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Уштобинский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Сокурское.</w:t>
            </w:r>
          </w:p>
          <w:bookmarkEnd w:id="15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Курлус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Акжарской основной школы, улица Ы.Алтынсарина 7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Уштобинский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Курлус. </w:t>
            </w:r>
          </w:p>
          <w:bookmarkEnd w:id="16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Сарыарка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культуры, улица Достык 8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Уштобинский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Сарыарка. </w:t>
            </w:r>
          </w:p>
          <w:bookmarkEnd w:id="17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Новостройка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Ельгезекской основной школы, улица Мустафина 12/1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Уштобинский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Новостройка. </w:t>
            </w:r>
          </w:p>
          <w:bookmarkEnd w:id="18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Суыксу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основной школы, улица Бейбитшилик 5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Суыксу.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Шешенкара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культуры, улица Пискунова 57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Шешенкаринский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Шешенкара,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Ащысу.</w:t>
            </w:r>
          </w:p>
          <w:bookmarkEnd w:id="19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Белагаш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Белагашской средней школы, улица Школьная 1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Белагашский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Аюлы.</w:t>
            </w:r>
          </w:p>
          <w:bookmarkEnd w:id="20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Акбель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клуба, улица Юбилейная 16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Акбельский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Акбел,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Курама,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Алабас.</w:t>
            </w:r>
          </w:p>
          <w:bookmarkEnd w:id="21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Умуткер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 улица Кылыша Бабаева 20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Умуткерский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Умуткер,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Тортколь.</w:t>
            </w:r>
          </w:p>
          <w:bookmarkEnd w:id="22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 улица Сатпаева дом 40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Умуткерский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Ульга.</w:t>
            </w:r>
          </w:p>
          <w:bookmarkEnd w:id="23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Керней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клуба, улица Бейбитшилик 17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Керней: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Керней.</w:t>
            </w:r>
          </w:p>
          <w:bookmarkEnd w:id="24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Акжар 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школы, улица Мектеп 4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Керней: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Акжар. </w:t>
            </w:r>
          </w:p>
          <w:bookmarkEnd w:id="25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Алгабас 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 улица Достық 18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Керней: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Алгабас. </w:t>
            </w:r>
          </w:p>
          <w:bookmarkEnd w:id="26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Бухар-Жырау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школы, улица Ашима Жапарова 14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Бухар жырау,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Семизбуга,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Шалкар.</w:t>
            </w:r>
          </w:p>
          <w:bookmarkEnd w:id="27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Акоре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клуба, улица Достык 7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Акоре.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Г. Мустафина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культуры, улица Мира 19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Г. Мустафина.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Нуринская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средней школы, улица Пионерская 20а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Нуринская.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Кушокы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культуры, улица Горняцкая 14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Кушокы.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 - Озек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гостиничного комплекса идивидуального предпринимателя "Кузнецов Б.", дом 28б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 – Озек.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Тузды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средней школы,улица Школьная 10а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Тузды: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Тузды,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Cтарая Тузда,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Первое Мая.</w:t>
            </w:r>
          </w:p>
          <w:bookmarkEnd w:id="28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Баймырза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культуры, улица Тәуелсіздік 2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Баймырза: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Баймырза.</w:t>
            </w:r>
          </w:p>
          <w:bookmarkEnd w:id="29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Астаховка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здание, улица Бейбітшилік18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Баймырза: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Астаховка </w:t>
            </w:r>
          </w:p>
          <w:bookmarkEnd w:id="30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Центральное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клуба, улица Садовая 18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Центральное.</w:t>
            </w:r>
          </w:p>
          <w:bookmarkEnd w:id="31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Андренниковка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клуба, улица Школьная 22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Андренниковка. </w:t>
            </w:r>
          </w:p>
          <w:bookmarkEnd w:id="32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Гагаринское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клуба, улица Гагарина 9а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Гагаринское,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Садовое.</w:t>
            </w:r>
          </w:p>
          <w:bookmarkEnd w:id="33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Самарканд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культуры, улица Ленинская 34а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Самарканд,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Тегизжол.</w:t>
            </w:r>
          </w:p>
          <w:bookmarkEnd w:id="34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Чкалово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конторы индвидуального предпринимателя "Хитрук"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Чкалово.</w:t>
            </w:r>
          </w:p>
          <w:bookmarkEnd w:id="35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Кызылкаиын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культуры, улица Лесная 1/1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Кызылкаиынский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Кызылкаин,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Саратовка.</w:t>
            </w:r>
          </w:p>
          <w:bookmarkEnd w:id="36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Тасаул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клуба, улица Орталык 51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Кызылкаинский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Тасаул. </w:t>
            </w:r>
          </w:p>
          <w:bookmarkEnd w:id="37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Ростовка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культуры, улица Центральная 29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Ростовка.</w:t>
            </w:r>
          </w:p>
          <w:bookmarkEnd w:id="38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 Жар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конторы Товарищество с ограниченной ответственностью "АльТаир Компани", улица Школьная 18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 Жар. </w:t>
            </w:r>
          </w:p>
          <w:bookmarkEnd w:id="39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Нива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школы, улица Школьная 1а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Красная Нива. </w:t>
            </w:r>
          </w:p>
          <w:bookmarkEnd w:id="40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школы, улица Болашак 21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центра культурного досуга молодежи, улица Достық 40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Каражарский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Геологическое.</w:t>
            </w:r>
          </w:p>
          <w:bookmarkEnd w:id="41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Асыл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 здание производственного кооператива "Асыл", улица Тепличная 4/1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Каражарский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Асыл.</w:t>
            </w:r>
          </w:p>
          <w:bookmarkEnd w:id="42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Волковское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школы, 28а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Каражарский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Волковское. </w:t>
            </w:r>
          </w:p>
          <w:bookmarkEnd w:id="43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Актобе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клуба, улица Алаш 20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Актобе.</w:t>
            </w:r>
          </w:p>
          <w:bookmarkEnd w:id="44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Интумак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клуба, улица Ынтымақ 13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Интумак. </w:t>
            </w:r>
          </w:p>
          <w:bookmarkEnd w:id="45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Новоузенка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клуба, улица Новоузенская 40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Новоузенский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Новоузенка,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Севан.</w:t>
            </w:r>
          </w:p>
          <w:bookmarkEnd w:id="46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</w:tr>
    </w:tbl>
    <w:bookmarkStart w:name="z40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акима Бухар-Жырауского района признанных утратившими силу</w:t>
      </w:r>
    </w:p>
    <w:bookmarkEnd w:id="47"/>
    <w:bookmarkStart w:name="z40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акима Бухар-Жырауского района от 5 ноября 2015 года № 5 "Об образовании избирательных участков на территории Бухар-Жырауского района" (зарегистрировано в Реестре государственной регистрации нормативных правовых актов за № 3536, опубликовано в районной газете "Бұқар жырау жаршысы" от 12 декабря 2015 года № 49 (1135), в информационно – правовой системе "Әділет" 15 декабря 2015 года);</w:t>
      </w:r>
    </w:p>
    <w:bookmarkEnd w:id="48"/>
    <w:bookmarkStart w:name="z40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акима Бухар-Жырауского района от 10 января 2017 года № 3-р "О внесении изменения в решение акима района от 5 ноября 2015 года № 5 "Об образовании избирательных участков на территории Бухар-Жырауского района" (зарегистрировано в Реестре государственной регистрации нормативных правовых актов за № 4138, опубликовано в районной газете "Бұқар жырау жаршысы" от 18 февраля 2017 года № 7 (1197), Эталонном контрольном банке нормативных правовых актов Республики Казахстан в электронном виде 22 февраля 2017 года);</w:t>
      </w:r>
    </w:p>
    <w:bookmarkEnd w:id="49"/>
    <w:bookmarkStart w:name="z40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акима Бухар-Жырауского района от 15 августа 2017 года №6-р "О внесении изменения в решение акима района от 5 ноября 2015 года № 5 "Об образовании избирательных участков на территории Бухар-Жырауского района" (зарегистрировано в Реестре государственной регистрации нормативных правовых актов за № 4347, опубликовано в районной газете "Бұқар жырау жаршысы" от 23 сентября 2017 года № 37 (1227), Эталонном контрольном банке нормативных правовых актов Республики Казахстан в электронном виде 18 сентября 2017 года).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