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9e633" w14:textId="589e6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Уштобинском сельском округе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Уштобинского сельского округа Бухар-Жырауского района Карагандинской области от 3 июля 2018 года № 3-р. Зарегистрировано Департаментом юстиции Карагандинской области 23 июля 2018 года № 4881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административно–территориальном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 и учитывая мнение жителей, аким Уштобинского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Центральная села Заречное – на улицу Достык, улицу Садовая села Заречное – на улицу Ынтымак, улицу Степная села Заречное – на улицу Алаш, улицу Новоселова села Заречное – на улицу Болашак, улицу Ленина села Заречное – на улицу Наурыз.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Уштобинского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А.Копбаева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