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1349" w14:textId="2651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Каражарском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Каражарского сельского округа Бухар-Жырауского района Карагандинской области от 21 июня 2018 года № 01. Зарегистрировано Департаментом юстиции Карагандинской области 29 июня 2018 года № 4835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Каражарского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Луговая в селе Каражар - на улицу Алаш, улицу Степная в селе Каражар - на улицу Тәуелсіздік, улицу Молодежная в селе Каражар - на улицу Абая, улицу Гагарина в селе Каражар - на улицу Болашақ, улицу Больничная в селе Каражар - на улицу Бейбітшілік, улицу Зеленая в селе Каражар - на улицу Достық, улицу Металлургов в селе Асыл - на улицу Ғабидена Мустафина, улицу Садовая в селе Асыл - на улицу Бірлік, улицу Тепличная в селе Асыл - на улицу Бәйтерек, улицу Береговая в селе Асыл - на улицу Қасыма Аманжолова, улицу Центральная в селе Геологическое - на улицу Желтоқсан, улицу Геологическая в селе Геологическое - на улицу Ынтымақ, улицу Молодежная в селе Геологическое - на улицу Жеңіс, улицу Набережная в селе Геологическое - на улицу Сакена Сейфуллина, улицу Огородная в селе Геологическое - на улицу Қазақстан.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Каражарского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С.Б.Кенжекеева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