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c430" w14:textId="e6cc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Каракудук Бухар-Жырауского района Карагандинской области от 29 мая 2018 года № 1-р. Зарегистрировано Департаментом юстиции Карагандинской области 31 мая 2018 года № 4799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представления руководителя государственного учреждения "Бухар – Жырауская районная территориальная инспекция Комитета ветеринарного контроля и надзора Министерства сельского хозяйства Республики Казахстан" от 11 мая 2018 года № 06-3-02-27/149, аким села Каракудук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мероприятии по ликвидации заболевания эпизоотического лимфангоита среди лошадей на территории села Каракудук Бухар-Жырауского района Карагандинской области снять карантин, установленный на территории села Каракудук Бухар-Жырауского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Каракудук Бухар-Жырауского района от 28 декабря 2017 года № 1-р "Об установлении карантина" (зарегистрировано в Реестре государственной регистрации нормативных правовых актов за № 4515, опубликовано в районной газете "Бухар жырау жаршысы" от 6 января 2018 года № 1 (1242), в эталонном контрольном банке нормативных правовых актов Республики Казахстан 9 января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села Каракудук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"Бухар-Жырауская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мая 2018 год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