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a8ff" w14:textId="801a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Корнеевском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Корнеевского сельского округа Бухар-Жырауского района Карагандинской области от 19 марта 2018 года № 2. Зарегистрировано Департаментом юстиции Карагандинской области 30 марта 2018 года № 4675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Корнеевского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Целинная села Керней – на улицу Алаш, улицу Тракторная села Керней – на улицу Бирлик, улицу Студенческая села Керней – на улицу Болашак, улицу Строительная села Керней – на улицу Курылыс, улицу Центральная села Акжар – на улицу Орталык, улицу Клубная села Акжар – на улицу Жастар, улицу Школьная села Акжар – на улицу Мектеп, улицу Заречная села Акжар – на улицу Ынтымак.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Корнеевского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