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fef5" w14:textId="802f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сельском округе Баймырза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Баймырза Бухар-Жырауского района Карагандинской области от 6 августа 2018 года № 3. Зарегистрировано Департаментом юстиции Карагандинской области 28 августа 2018 года № 4910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административно–территориальном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учитывая мнение жителей, аким сельского округа Баймырза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Ленина села Баймырза - на улицу Абай Құнанбаева, улицу Калинина села Баймырза - на улицу Бауыржан Момышұлы, улицу Асфальтная села Баймырза - на улицу Алаш, улицу Мира села Баймырза - на улицу Әлия Молдағұлова, улицу Фабричная села Баймырза - на улицу Дінмұхамеда Қонаева, улицу Набережная села Баймырза - на улицу Ахмета Байтұрсынова, улицу Новая села Баймырза - на улицу Болашақ, улицу Юбилейная села Баймырза - на улицу Рақымжан Қошқарбаев, улицу Молодежная села Баймырза - на улицу Жастар, улицу Клубная села Баймырза -на улицу Тәуелсіздік, улицу переулок Ленина 1 села Баймырза - на улицу Әкімшілік, улицу переулок Ленина 2 села Баймырза - на улицу Достық, улицу переулок Ленина 3 села Баймырза - на улицу Бірлік, улицу 50 лет СССР села Баймырза - на улицу Әлихана Бөкейханова, улицу Степная села Баймырза - на улицу Нұр, улицу Нижняя села Астаховка - на улицу Еңбек, улицу Верхняя села Астаховка - на улицу Бейбітшілік.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Баймырза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